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94" w:rsidRDefault="004428C5">
      <w:pPr>
        <w:ind w:firstLine="640"/>
        <w:rPr>
          <w:rFonts w:ascii="黑体" w:eastAsia="黑体" w:hAnsi="黑体" w:cs="黑体"/>
        </w:rPr>
      </w:pPr>
      <w:bookmarkStart w:id="0" w:name="_GoBack"/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</w:rPr>
        <w:t>2</w:t>
      </w:r>
      <w:r>
        <w:rPr>
          <w:rFonts w:ascii="黑体" w:eastAsia="黑体" w:hAnsi="黑体" w:cs="黑体" w:hint="eastAsia"/>
        </w:rPr>
        <w:t>：</w:t>
      </w:r>
    </w:p>
    <w:bookmarkEnd w:id="0"/>
    <w:p w:rsidR="00232F94" w:rsidRDefault="004428C5">
      <w:pPr>
        <w:pStyle w:val="aff4"/>
      </w:pPr>
      <w:r>
        <w:rPr>
          <w:rFonts w:hint="eastAsia"/>
        </w:rPr>
        <w:t>疫情防控</w:t>
      </w:r>
      <w:r>
        <w:rPr>
          <w:rFonts w:hint="eastAsia"/>
        </w:rPr>
        <w:t>承诺书</w:t>
      </w:r>
    </w:p>
    <w:p w:rsidR="00232F94" w:rsidRDefault="00232F94">
      <w:pPr>
        <w:pStyle w:val="afffc"/>
      </w:pPr>
    </w:p>
    <w:p w:rsidR="00232F94" w:rsidRDefault="004428C5">
      <w:pPr>
        <w:ind w:firstLineChars="0" w:firstLine="0"/>
        <w:rPr>
          <w:sz w:val="28"/>
          <w:szCs w:val="21"/>
        </w:rPr>
      </w:pPr>
      <w:r>
        <w:rPr>
          <w:rFonts w:hint="eastAsia"/>
          <w:sz w:val="28"/>
          <w:szCs w:val="21"/>
        </w:rPr>
        <w:t>姓名：</w:t>
      </w:r>
      <w:r>
        <w:rPr>
          <w:rFonts w:hint="eastAsia"/>
          <w:sz w:val="28"/>
          <w:szCs w:val="21"/>
        </w:rPr>
        <w:t xml:space="preserve">                       </w:t>
      </w:r>
      <w:r>
        <w:rPr>
          <w:rFonts w:hint="eastAsia"/>
          <w:sz w:val="28"/>
          <w:szCs w:val="21"/>
        </w:rPr>
        <w:t>性别：</w:t>
      </w:r>
      <w:r>
        <w:rPr>
          <w:rFonts w:ascii="宋体" w:eastAsia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男</w:t>
      </w:r>
      <w:r>
        <w:rPr>
          <w:rFonts w:hint="eastAsia"/>
          <w:sz w:val="28"/>
          <w:szCs w:val="21"/>
        </w:rPr>
        <w:t xml:space="preserve">  </w:t>
      </w:r>
      <w:r>
        <w:rPr>
          <w:rFonts w:ascii="宋体" w:eastAsia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女</w:t>
      </w:r>
    </w:p>
    <w:p w:rsidR="00232F94" w:rsidRDefault="004428C5">
      <w:pPr>
        <w:ind w:firstLineChars="0" w:firstLine="0"/>
        <w:rPr>
          <w:sz w:val="28"/>
          <w:szCs w:val="21"/>
        </w:rPr>
      </w:pPr>
      <w:r>
        <w:rPr>
          <w:rFonts w:hint="eastAsia"/>
          <w:sz w:val="28"/>
          <w:szCs w:val="21"/>
        </w:rPr>
        <w:t>居民身份证号码：</w:t>
      </w:r>
      <w:r>
        <w:rPr>
          <w:rFonts w:hint="eastAsia"/>
          <w:sz w:val="28"/>
          <w:szCs w:val="21"/>
        </w:rPr>
        <w:t xml:space="preserve">             </w:t>
      </w:r>
      <w:r>
        <w:rPr>
          <w:rFonts w:hint="eastAsia"/>
          <w:sz w:val="28"/>
          <w:szCs w:val="21"/>
        </w:rPr>
        <w:t>联系电话：</w:t>
      </w:r>
    </w:p>
    <w:p w:rsidR="00232F94" w:rsidRDefault="004428C5">
      <w:pPr>
        <w:ind w:firstLineChars="0" w:firstLine="0"/>
        <w:rPr>
          <w:sz w:val="28"/>
          <w:szCs w:val="21"/>
        </w:rPr>
      </w:pPr>
      <w:r>
        <w:rPr>
          <w:rFonts w:hint="eastAsia"/>
          <w:sz w:val="28"/>
          <w:szCs w:val="21"/>
        </w:rPr>
        <w:t>现居住详细地址：</w:t>
      </w:r>
    </w:p>
    <w:p w:rsidR="00232F94" w:rsidRDefault="004428C5">
      <w:pPr>
        <w:ind w:firstLineChars="0" w:firstLine="0"/>
        <w:rPr>
          <w:sz w:val="28"/>
          <w:szCs w:val="21"/>
        </w:rPr>
      </w:pPr>
      <w:r>
        <w:rPr>
          <w:rFonts w:hint="eastAsia"/>
          <w:sz w:val="28"/>
          <w:szCs w:val="21"/>
        </w:rPr>
        <w:t>最近</w:t>
      </w:r>
      <w:r>
        <w:rPr>
          <w:rFonts w:hint="eastAsia"/>
          <w:sz w:val="28"/>
          <w:szCs w:val="21"/>
        </w:rPr>
        <w:t>14</w:t>
      </w:r>
      <w:r>
        <w:rPr>
          <w:rFonts w:hint="eastAsia"/>
          <w:sz w:val="28"/>
          <w:szCs w:val="21"/>
        </w:rPr>
        <w:t>日居住或旅行地区：</w:t>
      </w:r>
    </w:p>
    <w:p w:rsidR="00232F94" w:rsidRDefault="00232F94">
      <w:pPr>
        <w:ind w:firstLineChars="0" w:firstLine="0"/>
        <w:rPr>
          <w:sz w:val="28"/>
          <w:szCs w:val="21"/>
        </w:rPr>
      </w:pPr>
    </w:p>
    <w:p w:rsidR="00232F94" w:rsidRDefault="004428C5">
      <w:pPr>
        <w:spacing w:line="500" w:lineRule="exact"/>
        <w:ind w:leftChars="-200" w:left="-640" w:firstLine="560"/>
        <w:rPr>
          <w:sz w:val="28"/>
          <w:szCs w:val="21"/>
        </w:rPr>
      </w:pPr>
      <w:r>
        <w:rPr>
          <w:rFonts w:hint="eastAsia"/>
          <w:sz w:val="28"/>
          <w:szCs w:val="21"/>
        </w:rPr>
        <w:t>1.</w:t>
      </w:r>
      <w:r>
        <w:rPr>
          <w:rFonts w:hint="eastAsia"/>
          <w:sz w:val="28"/>
          <w:szCs w:val="21"/>
        </w:rPr>
        <w:t>本人</w:t>
      </w:r>
      <w:r>
        <w:rPr>
          <w:rFonts w:hint="eastAsia"/>
          <w:sz w:val="28"/>
          <w:szCs w:val="21"/>
        </w:rPr>
        <w:t>14</w:t>
      </w:r>
      <w:r>
        <w:rPr>
          <w:rFonts w:hint="eastAsia"/>
          <w:sz w:val="28"/>
          <w:szCs w:val="21"/>
        </w:rPr>
        <w:t>日内是否被诊断为新冠肺炎患者、疑似患者或被确认为密切接触者：</w:t>
      </w:r>
      <w:r>
        <w:rPr>
          <w:rFonts w:ascii="宋体" w:eastAsia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是</w:t>
      </w:r>
      <w:r>
        <w:rPr>
          <w:rFonts w:hint="eastAsia"/>
          <w:sz w:val="28"/>
          <w:szCs w:val="21"/>
        </w:rPr>
        <w:t xml:space="preserve">   </w:t>
      </w:r>
      <w:r>
        <w:rPr>
          <w:rFonts w:ascii="宋体" w:eastAsia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否</w:t>
      </w:r>
    </w:p>
    <w:p w:rsidR="00232F94" w:rsidRDefault="004428C5">
      <w:pPr>
        <w:spacing w:line="500" w:lineRule="exact"/>
        <w:ind w:leftChars="-200" w:left="-640" w:firstLine="560"/>
        <w:rPr>
          <w:sz w:val="28"/>
          <w:szCs w:val="21"/>
        </w:rPr>
      </w:pPr>
      <w:r>
        <w:rPr>
          <w:rFonts w:hint="eastAsia"/>
          <w:sz w:val="28"/>
          <w:szCs w:val="21"/>
        </w:rPr>
        <w:t>2.</w:t>
      </w:r>
      <w:r>
        <w:rPr>
          <w:rFonts w:hint="eastAsia"/>
          <w:sz w:val="28"/>
          <w:szCs w:val="21"/>
        </w:rPr>
        <w:t>本人</w:t>
      </w:r>
      <w:r>
        <w:rPr>
          <w:rFonts w:hint="eastAsia"/>
          <w:sz w:val="28"/>
          <w:szCs w:val="21"/>
        </w:rPr>
        <w:t>14</w:t>
      </w:r>
      <w:r>
        <w:rPr>
          <w:rFonts w:hint="eastAsia"/>
          <w:sz w:val="28"/>
          <w:szCs w:val="21"/>
        </w:rPr>
        <w:t>日内是否发热（体温</w:t>
      </w:r>
      <w:r>
        <w:rPr>
          <w:rFonts w:hint="eastAsia"/>
          <w:sz w:val="28"/>
          <w:szCs w:val="24"/>
        </w:rPr>
        <w:t>≥</w:t>
      </w:r>
      <w:r>
        <w:rPr>
          <w:rFonts w:hint="eastAsia"/>
          <w:sz w:val="28"/>
          <w:szCs w:val="21"/>
        </w:rPr>
        <w:t>37.3</w:t>
      </w:r>
      <w:r>
        <w:rPr>
          <w:rFonts w:hint="eastAsia"/>
          <w:sz w:val="28"/>
          <w:szCs w:val="21"/>
        </w:rPr>
        <w:t>℃）：</w:t>
      </w:r>
      <w:r>
        <w:rPr>
          <w:rFonts w:ascii="宋体" w:eastAsia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是</w:t>
      </w:r>
      <w:r>
        <w:rPr>
          <w:rFonts w:hint="eastAsia"/>
          <w:sz w:val="28"/>
          <w:szCs w:val="21"/>
        </w:rPr>
        <w:t xml:space="preserve">  </w:t>
      </w:r>
      <w:r>
        <w:rPr>
          <w:rFonts w:ascii="宋体" w:eastAsia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否</w:t>
      </w:r>
    </w:p>
    <w:p w:rsidR="00232F94" w:rsidRDefault="004428C5">
      <w:pPr>
        <w:spacing w:line="500" w:lineRule="exact"/>
        <w:ind w:leftChars="-200" w:left="-640" w:firstLine="560"/>
        <w:rPr>
          <w:sz w:val="28"/>
          <w:szCs w:val="21"/>
        </w:rPr>
      </w:pPr>
      <w:r>
        <w:rPr>
          <w:rFonts w:hint="eastAsia"/>
          <w:sz w:val="28"/>
          <w:szCs w:val="21"/>
        </w:rPr>
        <w:t>3.</w:t>
      </w:r>
      <w:r>
        <w:rPr>
          <w:rFonts w:hint="eastAsia"/>
          <w:sz w:val="28"/>
          <w:szCs w:val="21"/>
        </w:rPr>
        <w:t>本人</w:t>
      </w:r>
      <w:r>
        <w:rPr>
          <w:rFonts w:hint="eastAsia"/>
          <w:sz w:val="28"/>
          <w:szCs w:val="21"/>
        </w:rPr>
        <w:t>14</w:t>
      </w:r>
      <w:r>
        <w:rPr>
          <w:rFonts w:hint="eastAsia"/>
          <w:sz w:val="28"/>
          <w:szCs w:val="21"/>
        </w:rPr>
        <w:t>日内是否曾有干咳、乏力、气促及呼吸道症状：</w:t>
      </w:r>
      <w:r>
        <w:rPr>
          <w:rFonts w:ascii="宋体" w:eastAsia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是</w:t>
      </w:r>
      <w:r>
        <w:rPr>
          <w:rFonts w:hint="eastAsia"/>
          <w:sz w:val="28"/>
          <w:szCs w:val="21"/>
        </w:rPr>
        <w:t xml:space="preserve">  </w:t>
      </w:r>
      <w:r>
        <w:rPr>
          <w:rFonts w:ascii="宋体" w:eastAsia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否</w:t>
      </w:r>
    </w:p>
    <w:p w:rsidR="00232F94" w:rsidRDefault="004428C5">
      <w:pPr>
        <w:spacing w:line="500" w:lineRule="exact"/>
        <w:ind w:leftChars="-200" w:left="-640" w:firstLine="560"/>
        <w:rPr>
          <w:sz w:val="28"/>
          <w:szCs w:val="21"/>
        </w:rPr>
      </w:pPr>
      <w:r>
        <w:rPr>
          <w:rFonts w:hint="eastAsia"/>
          <w:sz w:val="28"/>
          <w:szCs w:val="21"/>
        </w:rPr>
        <w:t>4.</w:t>
      </w:r>
      <w:r>
        <w:rPr>
          <w:rFonts w:hint="eastAsia"/>
          <w:sz w:val="28"/>
          <w:szCs w:val="21"/>
        </w:rPr>
        <w:t>本人家庭成员</w:t>
      </w:r>
      <w:r>
        <w:rPr>
          <w:rFonts w:hint="eastAsia"/>
          <w:sz w:val="28"/>
          <w:szCs w:val="21"/>
        </w:rPr>
        <w:t>14</w:t>
      </w:r>
      <w:r>
        <w:rPr>
          <w:rFonts w:hint="eastAsia"/>
          <w:sz w:val="28"/>
          <w:szCs w:val="21"/>
        </w:rPr>
        <w:t>日内是否有被诊断为新冠肺炎或者、疑似患者或被确认为密切接触者：</w:t>
      </w:r>
      <w:r>
        <w:rPr>
          <w:rFonts w:ascii="宋体" w:eastAsia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是</w:t>
      </w:r>
      <w:r>
        <w:rPr>
          <w:rFonts w:hint="eastAsia"/>
          <w:sz w:val="28"/>
          <w:szCs w:val="21"/>
        </w:rPr>
        <w:t xml:space="preserve">  </w:t>
      </w:r>
      <w:r>
        <w:rPr>
          <w:rFonts w:ascii="宋体" w:eastAsia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否</w:t>
      </w:r>
    </w:p>
    <w:p w:rsidR="00232F94" w:rsidRDefault="004428C5">
      <w:pPr>
        <w:spacing w:line="500" w:lineRule="exact"/>
        <w:ind w:leftChars="-200" w:left="-640" w:firstLine="560"/>
        <w:rPr>
          <w:sz w:val="28"/>
          <w:szCs w:val="21"/>
        </w:rPr>
      </w:pPr>
      <w:r>
        <w:rPr>
          <w:rFonts w:hint="eastAsia"/>
          <w:sz w:val="28"/>
          <w:szCs w:val="21"/>
        </w:rPr>
        <w:t>5.</w:t>
      </w:r>
      <w:r>
        <w:rPr>
          <w:rFonts w:hint="eastAsia"/>
          <w:sz w:val="28"/>
          <w:szCs w:val="21"/>
        </w:rPr>
        <w:t>本人</w:t>
      </w:r>
      <w:r>
        <w:rPr>
          <w:rFonts w:hint="eastAsia"/>
          <w:sz w:val="28"/>
          <w:szCs w:val="21"/>
        </w:rPr>
        <w:t>14</w:t>
      </w:r>
      <w:r>
        <w:rPr>
          <w:rFonts w:hint="eastAsia"/>
          <w:sz w:val="28"/>
          <w:szCs w:val="21"/>
        </w:rPr>
        <w:t>日内是否与确诊的新冠肺炎患者、疑似患者或被确认为密切接触者有接触史：</w:t>
      </w:r>
      <w:r>
        <w:rPr>
          <w:rFonts w:ascii="宋体" w:eastAsia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是</w:t>
      </w:r>
      <w:r>
        <w:rPr>
          <w:rFonts w:hint="eastAsia"/>
          <w:sz w:val="28"/>
          <w:szCs w:val="21"/>
        </w:rPr>
        <w:t xml:space="preserve">  </w:t>
      </w:r>
      <w:r>
        <w:rPr>
          <w:rFonts w:ascii="宋体" w:eastAsia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否</w:t>
      </w:r>
    </w:p>
    <w:p w:rsidR="00232F94" w:rsidRDefault="004428C5">
      <w:pPr>
        <w:spacing w:line="500" w:lineRule="exact"/>
        <w:ind w:leftChars="-200" w:left="-640" w:firstLine="560"/>
        <w:rPr>
          <w:sz w:val="28"/>
          <w:szCs w:val="21"/>
        </w:rPr>
      </w:pPr>
      <w:r>
        <w:rPr>
          <w:rFonts w:hint="eastAsia"/>
          <w:sz w:val="28"/>
          <w:szCs w:val="21"/>
        </w:rPr>
        <w:t>6.</w:t>
      </w:r>
      <w:r>
        <w:rPr>
          <w:rFonts w:hint="eastAsia"/>
          <w:sz w:val="28"/>
          <w:szCs w:val="21"/>
        </w:rPr>
        <w:t>本人所住小区</w:t>
      </w:r>
      <w:r>
        <w:rPr>
          <w:rFonts w:hint="eastAsia"/>
          <w:sz w:val="28"/>
          <w:szCs w:val="21"/>
        </w:rPr>
        <w:t>14</w:t>
      </w:r>
      <w:r>
        <w:rPr>
          <w:rFonts w:hint="eastAsia"/>
          <w:sz w:val="28"/>
          <w:szCs w:val="21"/>
        </w:rPr>
        <w:t>日内是否曾报告由新冠肺炎病例：</w:t>
      </w:r>
      <w:r>
        <w:rPr>
          <w:rFonts w:ascii="宋体" w:eastAsia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是</w:t>
      </w:r>
      <w:r>
        <w:rPr>
          <w:rFonts w:hint="eastAsia"/>
          <w:sz w:val="28"/>
          <w:szCs w:val="21"/>
        </w:rPr>
        <w:t xml:space="preserve">   </w:t>
      </w:r>
      <w:r>
        <w:rPr>
          <w:rFonts w:ascii="宋体" w:eastAsia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否</w:t>
      </w:r>
    </w:p>
    <w:p w:rsidR="00232F94" w:rsidRDefault="004428C5">
      <w:pPr>
        <w:spacing w:line="500" w:lineRule="exact"/>
        <w:ind w:leftChars="-200" w:left="-640" w:firstLine="560"/>
        <w:rPr>
          <w:sz w:val="28"/>
          <w:szCs w:val="21"/>
        </w:rPr>
      </w:pPr>
      <w:r>
        <w:rPr>
          <w:rFonts w:hint="eastAsia"/>
          <w:sz w:val="28"/>
          <w:szCs w:val="21"/>
        </w:rPr>
        <w:t>7.</w:t>
      </w:r>
      <w:r>
        <w:rPr>
          <w:rFonts w:hint="eastAsia"/>
          <w:sz w:val="28"/>
          <w:szCs w:val="21"/>
        </w:rPr>
        <w:t>本人</w:t>
      </w:r>
      <w:r>
        <w:rPr>
          <w:rFonts w:hint="eastAsia"/>
          <w:sz w:val="28"/>
          <w:szCs w:val="21"/>
        </w:rPr>
        <w:t>14</w:t>
      </w:r>
      <w:r>
        <w:rPr>
          <w:rFonts w:hint="eastAsia"/>
          <w:sz w:val="28"/>
          <w:szCs w:val="21"/>
        </w:rPr>
        <w:t>日内是否到过高中风险地区（国家公布为准）：</w:t>
      </w:r>
      <w:r>
        <w:rPr>
          <w:rFonts w:ascii="宋体" w:eastAsia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是</w:t>
      </w:r>
      <w:r>
        <w:rPr>
          <w:rFonts w:hint="eastAsia"/>
          <w:sz w:val="28"/>
          <w:szCs w:val="21"/>
        </w:rPr>
        <w:t xml:space="preserve"> </w:t>
      </w:r>
      <w:r>
        <w:rPr>
          <w:rFonts w:ascii="宋体" w:eastAsia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否</w:t>
      </w:r>
    </w:p>
    <w:p w:rsidR="00232F94" w:rsidRDefault="004428C5">
      <w:pPr>
        <w:spacing w:line="500" w:lineRule="exact"/>
        <w:ind w:leftChars="-200" w:left="-640" w:firstLine="560"/>
        <w:rPr>
          <w:sz w:val="28"/>
          <w:szCs w:val="21"/>
        </w:rPr>
      </w:pPr>
      <w:r>
        <w:rPr>
          <w:rFonts w:hint="eastAsia"/>
          <w:sz w:val="28"/>
          <w:szCs w:val="21"/>
        </w:rPr>
        <w:t>8.</w:t>
      </w:r>
      <w:r>
        <w:rPr>
          <w:rFonts w:hint="eastAsia"/>
          <w:sz w:val="28"/>
          <w:szCs w:val="21"/>
        </w:rPr>
        <w:t>本人</w:t>
      </w:r>
      <w:r>
        <w:rPr>
          <w:rFonts w:hint="eastAsia"/>
          <w:sz w:val="28"/>
          <w:szCs w:val="21"/>
        </w:rPr>
        <w:t>14</w:t>
      </w:r>
      <w:r>
        <w:rPr>
          <w:rFonts w:hint="eastAsia"/>
          <w:sz w:val="28"/>
          <w:szCs w:val="21"/>
        </w:rPr>
        <w:t>日内是否服用退烧药、感冒药：</w:t>
      </w:r>
      <w:r>
        <w:rPr>
          <w:rFonts w:ascii="宋体" w:eastAsia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是</w:t>
      </w:r>
      <w:r>
        <w:rPr>
          <w:rFonts w:hint="eastAsia"/>
          <w:sz w:val="28"/>
          <w:szCs w:val="21"/>
        </w:rPr>
        <w:t xml:space="preserve">   </w:t>
      </w:r>
      <w:r>
        <w:rPr>
          <w:rFonts w:ascii="宋体" w:eastAsia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否</w:t>
      </w:r>
    </w:p>
    <w:p w:rsidR="00232F94" w:rsidRDefault="00232F94">
      <w:pPr>
        <w:spacing w:line="500" w:lineRule="exact"/>
        <w:ind w:leftChars="-200" w:left="-640" w:firstLine="560"/>
        <w:rPr>
          <w:sz w:val="28"/>
          <w:szCs w:val="21"/>
        </w:rPr>
      </w:pPr>
    </w:p>
    <w:p w:rsidR="00232F94" w:rsidRDefault="004428C5">
      <w:pPr>
        <w:spacing w:line="500" w:lineRule="exact"/>
        <w:ind w:leftChars="-200" w:left="-640" w:firstLine="560"/>
        <w:rPr>
          <w:sz w:val="28"/>
          <w:szCs w:val="21"/>
        </w:rPr>
      </w:pPr>
      <w:r>
        <w:rPr>
          <w:sz w:val="28"/>
          <w:szCs w:val="21"/>
        </w:rPr>
        <w:t>本人承诺</w:t>
      </w:r>
      <w:r>
        <w:rPr>
          <w:rFonts w:hint="eastAsia"/>
          <w:sz w:val="28"/>
          <w:szCs w:val="21"/>
        </w:rPr>
        <w:t>以上调查情况属实。</w:t>
      </w:r>
      <w:r>
        <w:rPr>
          <w:sz w:val="28"/>
          <w:szCs w:val="21"/>
        </w:rPr>
        <w:t>如有不实，本人愿意承担由此产生的一切后果，并自愿接受有关部门的处理和法律责任的追究。</w:t>
      </w:r>
    </w:p>
    <w:p w:rsidR="00232F94" w:rsidRDefault="00232F94">
      <w:pPr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</w:p>
    <w:p w:rsidR="00232F94" w:rsidRDefault="004428C5">
      <w:pPr>
        <w:spacing w:line="440" w:lineRule="exact"/>
        <w:ind w:firstLine="560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承诺人（手写签名）：</w:t>
      </w:r>
    </w:p>
    <w:p w:rsidR="00232F94" w:rsidRDefault="004428C5">
      <w:pPr>
        <w:spacing w:line="440" w:lineRule="exact"/>
        <w:ind w:firstLine="560"/>
        <w:jc w:val="center"/>
      </w:pPr>
      <w:r>
        <w:rPr>
          <w:rFonts w:ascii="仿宋_GB2312" w:eastAsia="仿宋_GB2312" w:hAnsi="仿宋_GB2312" w:cs="仿宋_GB2312"/>
          <w:sz w:val="28"/>
          <w:szCs w:val="28"/>
        </w:rPr>
        <w:t>2020</w:t>
      </w:r>
      <w:r>
        <w:rPr>
          <w:rFonts w:ascii="仿宋_GB2312" w:eastAsia="仿宋_GB2312" w:hAnsi="仿宋_GB2312" w:cs="仿宋_GB2312"/>
          <w:sz w:val="28"/>
          <w:szCs w:val="28"/>
        </w:rPr>
        <w:t>年月日</w:t>
      </w:r>
    </w:p>
    <w:sectPr w:rsidR="00232F94" w:rsidSect="00232F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F94" w:rsidRDefault="00232F94" w:rsidP="004428C5">
      <w:pPr>
        <w:spacing w:line="240" w:lineRule="auto"/>
        <w:ind w:firstLine="640"/>
      </w:pPr>
      <w:r>
        <w:separator/>
      </w:r>
    </w:p>
  </w:endnote>
  <w:endnote w:type="continuationSeparator" w:id="1">
    <w:p w:rsidR="00232F94" w:rsidRDefault="00232F94" w:rsidP="004428C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94" w:rsidRDefault="00232F94">
    <w:pPr>
      <w:pStyle w:val="af9"/>
      <w:ind w:firstLine="6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94" w:rsidRDefault="00232F94">
    <w:pPr>
      <w:pStyle w:val="af9"/>
      <w:ind w:firstLine="64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76.95pt;margin-top:0;width:2in;height:2in;z-index:251658240;mso-wrap-style:none;mso-position-horizontal-relative:margin;mso-width-relative:page;mso-height-relative:page" o:gfxdata="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4Is2ZZ2Oqd&#10;5RE6Kubt6hggYKdrFKVXYtAK09Z1ZngZcZz/3HdRj3+D5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n2R1/1QAAAAgBAAAPAAAAAAAAAAEAIAAAACIAAABkcnMvZG93bnJldi54bWxQSwECFAAUAAAA&#10;CACHTuJAjNcOfCoCAABVBAAADgAAAAAAAAABACAAAAAkAQAAZHJzL2Uyb0RvYy54bWxQSwUGAAAA&#10;AAYABgBZAQAAwAUAAAAA&#10;" filled="f" stroked="f" strokeweight=".5pt">
          <v:textbox style="mso-fit-shape-to-text:t" inset="0,0,0,0">
            <w:txbxContent>
              <w:p w:rsidR="00232F94" w:rsidRDefault="004428C5">
                <w:pPr>
                  <w:pStyle w:val="af9"/>
                  <w:ind w:firstLine="560"/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 xml:space="preserve">- </w:t>
                </w:r>
                <w:r w:rsidR="00232F94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 w:rsidR="00232F94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1</w:t>
                </w:r>
                <w:r w:rsidR="00232F94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 xml:space="preserve"> -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94" w:rsidRDefault="00232F94">
    <w:pPr>
      <w:pStyle w:val="af9"/>
      <w:ind w:firstLine="6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F94" w:rsidRDefault="00232F94" w:rsidP="004428C5">
      <w:pPr>
        <w:spacing w:line="240" w:lineRule="auto"/>
        <w:ind w:firstLine="640"/>
      </w:pPr>
      <w:r>
        <w:separator/>
      </w:r>
    </w:p>
  </w:footnote>
  <w:footnote w:type="continuationSeparator" w:id="1">
    <w:p w:rsidR="00232F94" w:rsidRDefault="00232F94" w:rsidP="004428C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94" w:rsidRDefault="00232F94">
    <w:pPr>
      <w:pStyle w:val="afb"/>
      <w:ind w:firstLine="4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94" w:rsidRDefault="00232F94">
    <w:pPr>
      <w:pStyle w:val="afb"/>
      <w:ind w:firstLine="4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94" w:rsidRDefault="00232F94">
    <w:pPr>
      <w:pStyle w:val="afb"/>
      <w:ind w:firstLine="4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50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40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30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A4C77C6"/>
    <w:multiLevelType w:val="multilevel"/>
    <w:tmpl w:val="7A4C77C6"/>
    <w:lvl w:ilvl="0">
      <w:start w:val="1"/>
      <w:numFmt w:val="decimal"/>
      <w:pStyle w:val="a0"/>
      <w:lvlText w:val="%1."/>
      <w:lvlJc w:val="left"/>
      <w:pPr>
        <w:ind w:left="792" w:hanging="360"/>
      </w:pPr>
      <w:rPr>
        <w:rFonts w:hint="default"/>
        <w:b/>
        <w:color w:val="4472C4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F34657"/>
    <w:rsid w:val="00096C03"/>
    <w:rsid w:val="00177640"/>
    <w:rsid w:val="001D239C"/>
    <w:rsid w:val="00232F94"/>
    <w:rsid w:val="004428C5"/>
    <w:rsid w:val="005C2F8C"/>
    <w:rsid w:val="006346EA"/>
    <w:rsid w:val="00832D07"/>
    <w:rsid w:val="009377D1"/>
    <w:rsid w:val="00C00D81"/>
    <w:rsid w:val="00D2664F"/>
    <w:rsid w:val="00D26EDE"/>
    <w:rsid w:val="00DC03FB"/>
    <w:rsid w:val="00E4348C"/>
    <w:rsid w:val="00F44B77"/>
    <w:rsid w:val="00F754D4"/>
    <w:rsid w:val="086D6A40"/>
    <w:rsid w:val="41A03941"/>
    <w:rsid w:val="48F34657"/>
    <w:rsid w:val="62B03554"/>
    <w:rsid w:val="7A6E2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1" w:count="267">
    <w:lsdException w:name="Normal" w:semiHidden="0" w:uiPriority="0" w:unhideWhenUsed="0"/>
    <w:lsdException w:name="heading 1" w:semiHidden="0" w:uiPriority="5" w:unhideWhenUsed="0"/>
    <w:lsdException w:name="heading 2" w:semiHidden="0" w:uiPriority="6"/>
    <w:lsdException w:name="heading 3" w:semiHidden="0" w:uiPriority="6"/>
    <w:lsdException w:name="heading 4" w:uiPriority="6"/>
    <w:lsdException w:name="heading 5" w:uiPriority="6"/>
    <w:lsdException w:name="heading 6" w:uiPriority="6"/>
    <w:lsdException w:name="heading 7" w:uiPriority="6"/>
    <w:lsdException w:name="heading 8" w:uiPriority="6"/>
    <w:lsdException w:name="heading 9" w:uiPriority="6"/>
    <w:lsdException w:name="index 1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semiHidden="0"/>
    <w:lsdException w:name="index 8" w:semiHidden="0"/>
    <w:lsdException w:name="index 9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semiHidden="0"/>
    <w:lsdException w:name="footnote text" w:semiHidden="0"/>
    <w:lsdException w:name="annotation text" w:semiHidden="0"/>
    <w:lsdException w:name="header" w:semiHidden="0"/>
    <w:lsdException w:name="footer" w:semiHidden="0"/>
    <w:lsdException w:name="index heading" w:semiHidden="0"/>
    <w:lsdException w:name="caption" w:uiPriority="35"/>
    <w:lsdException w:name="table of figures" w:semiHidden="0"/>
    <w:lsdException w:name="envelope address" w:semiHidden="0"/>
    <w:lsdException w:name="envelope return" w:semiHidden="0"/>
    <w:lsdException w:name="footnote reference" w:semiHidden="0"/>
    <w:lsdException w:name="annotation reference" w:semiHidden="0"/>
    <w:lsdException w:name="line number" w:semiHidden="0"/>
    <w:lsdException w:name="page number" w:semiHidden="0"/>
    <w:lsdException w:name="endnote reference" w:semiHidden="0"/>
    <w:lsdException w:name="endnote text" w:semiHidden="0"/>
    <w:lsdException w:name="table of authorities" w:semiHidden="0"/>
    <w:lsdException w:name="macro" w:semiHidden="0"/>
    <w:lsdException w:name="toa heading" w:semiHidden="0" w:qFormat="0"/>
    <w:lsdException w:name="List" w:semiHidden="0"/>
    <w:lsdException w:name="List Bullet" w:semiHidden="0" w:uiPriority="11" w:unhideWhenUsed="0"/>
    <w:lsdException w:name="List Number" w:semiHidden="0" w:uiPriority="10" w:unhideWhenUsed="0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iPriority="1" w:unhideWhenUsed="0"/>
    <w:lsdException w:name="Closing" w:semiHidden="0"/>
    <w:lsdException w:name="Signature" w:semiHidden="0"/>
    <w:lsdException w:name="Default Paragraph Font" w:uiPriority="1"/>
    <w:lsdException w:name="Body Text" w:semiHidden="0"/>
    <w:lsdException w:name="Body Text Indent" w:semiHidden="0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Message Header" w:semiHidden="0"/>
    <w:lsdException w:name="Subtitle" w:semiHidden="0" w:uiPriority="2" w:unhideWhenUsed="0"/>
    <w:lsdException w:name="Salutation" w:semiHidden="0"/>
    <w:lsdException w:name="Date" w:semiHidden="0"/>
    <w:lsdException w:name="Body Text First Indent" w:semiHidden="0"/>
    <w:lsdException w:name="Body Text First Indent 2" w:semiHidden="0"/>
    <w:lsdException w:name="Note Heading" w:semiHidden="0"/>
    <w:lsdException w:name="Body Text 2" w:semiHidden="0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4" w:unhideWhenUsed="0"/>
    <w:lsdException w:name="Emphasis" w:semiHidden="0" w:uiPriority="3" w:unhideWhenUsed="0"/>
    <w:lsdException w:name="Document Map" w:semiHidden="0"/>
    <w:lsdException w:name="Plain Text" w:semiHidden="0"/>
    <w:lsdException w:name="E-mail Signature" w:semiHidden="0"/>
    <w:lsdException w:name="HTML Top of Form" w:qFormat="0"/>
    <w:lsdException w:name="HTML Bottom of Form" w:qFormat="0"/>
    <w:lsdException w:name="Normal (Web)" w:semiHidden="0"/>
    <w:lsdException w:name="HTML Acronym" w:semiHidden="0"/>
    <w:lsdException w:name="HTML Address" w:semiHidden="0"/>
    <w:lsdException w:name="HTML Cite" w:semiHidden="0"/>
    <w:lsdException w:name="HTML Code" w:semiHidden="0"/>
    <w:lsdException w:name="HTML Definition" w:semiHidden="0"/>
    <w:lsdException w:name="HTML Keyboard" w:semiHidden="0"/>
    <w:lsdException w:name="HTML Preformatted" w:semiHidden="0"/>
    <w:lsdException w:name="HTML Sample" w:semiHidden="0"/>
    <w:lsdException w:name="HTML Typewriter" w:semiHidden="0"/>
    <w:lsdException w:name="HTML Variable" w:semiHidden="0"/>
    <w:lsdException w:name="Normal Table" w:qFormat="0"/>
    <w:lsdException w:name="annotation subject" w:semiHidden="0" w:qFormat="0"/>
    <w:lsdException w:name="No List" w:qFormat="0"/>
    <w:lsdException w:name="Outline List 1" w:qFormat="0"/>
    <w:lsdException w:name="Outline List 2" w:qFormat="0"/>
    <w:lsdException w:name="Outline List 3" w:qFormat="0"/>
    <w:lsdException w:name="Table Simple 2" w:qFormat="0"/>
    <w:lsdException w:name="Balloon Text" w:semiHidden="0"/>
    <w:lsdException w:name="Table Grid" w:semiHidden="0" w:uiPriority="39" w:unhideWhenUsed="0"/>
    <w:lsdException w:name="Placeholder Text" w:unhideWhenUsed="0"/>
    <w:lsdException w:name="No Spacing" w:semiHidden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qFormat="0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 w:qFormat="0"/>
    <w:lsdException w:name="Light Grid Accent 3" w:uiPriority="62" w:qFormat="0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0"/>
    <w:lsdException w:name="TOC Heading" w:uiPriority="39"/>
  </w:latentStyles>
  <w:style w:type="paragraph" w:default="1" w:styleId="a1">
    <w:name w:val="Normal"/>
    <w:qFormat/>
    <w:rsid w:val="00232F94"/>
    <w:pPr>
      <w:spacing w:line="560" w:lineRule="exact"/>
      <w:ind w:firstLineChars="200" w:firstLine="200"/>
      <w:jc w:val="both"/>
    </w:pPr>
    <w:rPr>
      <w:rFonts w:asciiTheme="minorHAnsi" w:eastAsia="仿宋" w:hAnsiTheme="minorHAnsi" w:cstheme="minorBidi"/>
      <w:sz w:val="32"/>
      <w:szCs w:val="22"/>
    </w:rPr>
  </w:style>
  <w:style w:type="paragraph" w:styleId="1">
    <w:name w:val="heading 1"/>
    <w:basedOn w:val="a1"/>
    <w:next w:val="a1"/>
    <w:link w:val="1Char"/>
    <w:uiPriority w:val="5"/>
    <w:qFormat/>
    <w:rsid w:val="00232F94"/>
    <w:pPr>
      <w:keepNext/>
      <w:keepLines/>
      <w:contextualSpacing/>
      <w:outlineLvl w:val="0"/>
    </w:pPr>
    <w:rPr>
      <w:rFonts w:asciiTheme="majorHAnsi" w:eastAsia="黑体" w:hAnsiTheme="majorHAnsi" w:cstheme="majorBidi"/>
      <w:b/>
      <w:color w:val="3B3838" w:themeColor="background2" w:themeShade="40"/>
      <w:kern w:val="28"/>
      <w:szCs w:val="52"/>
    </w:rPr>
  </w:style>
  <w:style w:type="paragraph" w:styleId="21">
    <w:name w:val="heading 2"/>
    <w:basedOn w:val="a1"/>
    <w:next w:val="a1"/>
    <w:link w:val="2Char"/>
    <w:uiPriority w:val="6"/>
    <w:unhideWhenUsed/>
    <w:qFormat/>
    <w:rsid w:val="00232F94"/>
    <w:pPr>
      <w:keepNext/>
      <w:keepLines/>
      <w:outlineLvl w:val="1"/>
    </w:pPr>
    <w:rPr>
      <w:rFonts w:asciiTheme="majorHAnsi" w:eastAsia="楷体" w:hAnsiTheme="majorHAnsi" w:cstheme="majorBidi"/>
      <w:b/>
      <w:szCs w:val="26"/>
    </w:rPr>
  </w:style>
  <w:style w:type="paragraph" w:styleId="31">
    <w:name w:val="heading 3"/>
    <w:basedOn w:val="a1"/>
    <w:next w:val="a1"/>
    <w:link w:val="3Char"/>
    <w:uiPriority w:val="6"/>
    <w:unhideWhenUsed/>
    <w:qFormat/>
    <w:rsid w:val="00232F94"/>
    <w:pPr>
      <w:keepNext/>
      <w:keepLines/>
      <w:outlineLvl w:val="2"/>
    </w:pPr>
    <w:rPr>
      <w:rFonts w:asciiTheme="majorHAnsi" w:hAnsiTheme="majorHAnsi" w:cstheme="majorBidi"/>
      <w:szCs w:val="24"/>
    </w:rPr>
  </w:style>
  <w:style w:type="paragraph" w:styleId="41">
    <w:name w:val="heading 4"/>
    <w:basedOn w:val="a1"/>
    <w:next w:val="a1"/>
    <w:link w:val="4Char"/>
    <w:uiPriority w:val="6"/>
    <w:semiHidden/>
    <w:unhideWhenUsed/>
    <w:qFormat/>
    <w:rsid w:val="00232F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51">
    <w:name w:val="heading 5"/>
    <w:basedOn w:val="a1"/>
    <w:next w:val="a1"/>
    <w:link w:val="5Char"/>
    <w:uiPriority w:val="6"/>
    <w:semiHidden/>
    <w:unhideWhenUsed/>
    <w:qFormat/>
    <w:rsid w:val="00232F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6">
    <w:name w:val="heading 6"/>
    <w:basedOn w:val="a1"/>
    <w:next w:val="a1"/>
    <w:link w:val="6Char"/>
    <w:uiPriority w:val="6"/>
    <w:semiHidden/>
    <w:unhideWhenUsed/>
    <w:qFormat/>
    <w:rsid w:val="00232F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7">
    <w:name w:val="heading 7"/>
    <w:basedOn w:val="a1"/>
    <w:next w:val="a1"/>
    <w:link w:val="7Char"/>
    <w:uiPriority w:val="6"/>
    <w:semiHidden/>
    <w:unhideWhenUsed/>
    <w:qFormat/>
    <w:rsid w:val="00232F9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1"/>
    <w:next w:val="a1"/>
    <w:link w:val="8Char"/>
    <w:uiPriority w:val="6"/>
    <w:semiHidden/>
    <w:unhideWhenUsed/>
    <w:qFormat/>
    <w:rsid w:val="00232F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Cs w:val="21"/>
    </w:rPr>
  </w:style>
  <w:style w:type="paragraph" w:styleId="9">
    <w:name w:val="heading 9"/>
    <w:basedOn w:val="a1"/>
    <w:next w:val="a1"/>
    <w:link w:val="9Char"/>
    <w:uiPriority w:val="6"/>
    <w:semiHidden/>
    <w:unhideWhenUsed/>
    <w:qFormat/>
    <w:rsid w:val="00232F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Char"/>
    <w:uiPriority w:val="99"/>
    <w:unhideWhenUsed/>
    <w:qFormat/>
    <w:rsid w:val="00232F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60" w:line="259" w:lineRule="auto"/>
    </w:pPr>
    <w:rPr>
      <w:rFonts w:ascii="Consolas" w:eastAsiaTheme="minorEastAsia" w:hAnsi="Consolas" w:cstheme="minorBidi"/>
      <w:sz w:val="22"/>
    </w:rPr>
  </w:style>
  <w:style w:type="paragraph" w:styleId="32">
    <w:name w:val="List 3"/>
    <w:basedOn w:val="a1"/>
    <w:uiPriority w:val="99"/>
    <w:unhideWhenUsed/>
    <w:qFormat/>
    <w:rsid w:val="00232F94"/>
    <w:pPr>
      <w:ind w:left="1080" w:hanging="360"/>
      <w:contextualSpacing/>
    </w:pPr>
  </w:style>
  <w:style w:type="paragraph" w:styleId="70">
    <w:name w:val="toc 7"/>
    <w:basedOn w:val="a1"/>
    <w:next w:val="a1"/>
    <w:uiPriority w:val="39"/>
    <w:unhideWhenUsed/>
    <w:qFormat/>
    <w:rsid w:val="00232F94"/>
    <w:pPr>
      <w:spacing w:after="100"/>
      <w:ind w:left="1320"/>
    </w:pPr>
  </w:style>
  <w:style w:type="paragraph" w:styleId="2">
    <w:name w:val="List Number 2"/>
    <w:basedOn w:val="a1"/>
    <w:uiPriority w:val="99"/>
    <w:unhideWhenUsed/>
    <w:qFormat/>
    <w:rsid w:val="00232F94"/>
    <w:pPr>
      <w:numPr>
        <w:numId w:val="1"/>
      </w:numPr>
      <w:contextualSpacing/>
    </w:pPr>
  </w:style>
  <w:style w:type="paragraph" w:styleId="a6">
    <w:name w:val="table of authorities"/>
    <w:basedOn w:val="a1"/>
    <w:next w:val="a1"/>
    <w:uiPriority w:val="99"/>
    <w:unhideWhenUsed/>
    <w:qFormat/>
    <w:rsid w:val="00232F94"/>
    <w:pPr>
      <w:ind w:left="220" w:hanging="220"/>
    </w:pPr>
  </w:style>
  <w:style w:type="paragraph" w:styleId="a7">
    <w:name w:val="Note Heading"/>
    <w:basedOn w:val="a1"/>
    <w:next w:val="a1"/>
    <w:link w:val="Char0"/>
    <w:uiPriority w:val="99"/>
    <w:unhideWhenUsed/>
    <w:qFormat/>
    <w:rsid w:val="00232F94"/>
    <w:pPr>
      <w:spacing w:line="240" w:lineRule="auto"/>
    </w:pPr>
  </w:style>
  <w:style w:type="paragraph" w:styleId="40">
    <w:name w:val="List Bullet 4"/>
    <w:basedOn w:val="a1"/>
    <w:uiPriority w:val="99"/>
    <w:unhideWhenUsed/>
    <w:qFormat/>
    <w:rsid w:val="00232F94"/>
    <w:pPr>
      <w:numPr>
        <w:numId w:val="2"/>
      </w:numPr>
      <w:contextualSpacing/>
    </w:pPr>
  </w:style>
  <w:style w:type="paragraph" w:styleId="80">
    <w:name w:val="index 8"/>
    <w:basedOn w:val="a1"/>
    <w:next w:val="a1"/>
    <w:uiPriority w:val="99"/>
    <w:unhideWhenUsed/>
    <w:qFormat/>
    <w:rsid w:val="00232F94"/>
    <w:pPr>
      <w:spacing w:line="240" w:lineRule="auto"/>
      <w:ind w:left="1760" w:hanging="220"/>
    </w:pPr>
  </w:style>
  <w:style w:type="paragraph" w:styleId="a8">
    <w:name w:val="E-mail Signature"/>
    <w:basedOn w:val="a1"/>
    <w:link w:val="Char1"/>
    <w:uiPriority w:val="99"/>
    <w:unhideWhenUsed/>
    <w:qFormat/>
    <w:rsid w:val="00232F94"/>
    <w:pPr>
      <w:spacing w:line="240" w:lineRule="auto"/>
    </w:pPr>
  </w:style>
  <w:style w:type="paragraph" w:styleId="a0">
    <w:name w:val="List Number"/>
    <w:basedOn w:val="a1"/>
    <w:uiPriority w:val="10"/>
    <w:qFormat/>
    <w:rsid w:val="00232F94"/>
    <w:pPr>
      <w:numPr>
        <w:numId w:val="3"/>
      </w:numPr>
    </w:pPr>
    <w:rPr>
      <w:color w:val="3B3838" w:themeColor="background2" w:themeShade="40"/>
    </w:rPr>
  </w:style>
  <w:style w:type="paragraph" w:styleId="a9">
    <w:name w:val="Normal Indent"/>
    <w:basedOn w:val="a1"/>
    <w:uiPriority w:val="99"/>
    <w:unhideWhenUsed/>
    <w:qFormat/>
    <w:rsid w:val="00232F94"/>
    <w:pPr>
      <w:ind w:left="720"/>
    </w:pPr>
  </w:style>
  <w:style w:type="paragraph" w:styleId="aa">
    <w:name w:val="caption"/>
    <w:basedOn w:val="a1"/>
    <w:next w:val="a1"/>
    <w:uiPriority w:val="35"/>
    <w:semiHidden/>
    <w:unhideWhenUsed/>
    <w:qFormat/>
    <w:rsid w:val="00232F9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52">
    <w:name w:val="index 5"/>
    <w:basedOn w:val="a1"/>
    <w:next w:val="a1"/>
    <w:uiPriority w:val="99"/>
    <w:unhideWhenUsed/>
    <w:qFormat/>
    <w:rsid w:val="00232F94"/>
    <w:pPr>
      <w:spacing w:line="240" w:lineRule="auto"/>
      <w:ind w:left="1100" w:hanging="220"/>
    </w:pPr>
  </w:style>
  <w:style w:type="paragraph" w:styleId="a">
    <w:name w:val="List Bullet"/>
    <w:basedOn w:val="a1"/>
    <w:uiPriority w:val="11"/>
    <w:qFormat/>
    <w:rsid w:val="00232F94"/>
    <w:pPr>
      <w:numPr>
        <w:numId w:val="4"/>
      </w:numPr>
    </w:pPr>
  </w:style>
  <w:style w:type="paragraph" w:styleId="ab">
    <w:name w:val="envelope address"/>
    <w:basedOn w:val="a1"/>
    <w:uiPriority w:val="99"/>
    <w:unhideWhenUsed/>
    <w:qFormat/>
    <w:rsid w:val="00232F94"/>
    <w:pPr>
      <w:framePr w:w="7920" w:h="1980" w:hRule="exact" w:hSpace="180" w:wrap="around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Document Map"/>
    <w:basedOn w:val="a1"/>
    <w:link w:val="Char2"/>
    <w:uiPriority w:val="99"/>
    <w:unhideWhenUsed/>
    <w:qFormat/>
    <w:rsid w:val="00232F94"/>
    <w:pPr>
      <w:spacing w:line="240" w:lineRule="auto"/>
    </w:pPr>
    <w:rPr>
      <w:rFonts w:ascii="Segoe UI" w:hAnsi="Segoe UI" w:cs="Segoe UI"/>
      <w:szCs w:val="16"/>
    </w:rPr>
  </w:style>
  <w:style w:type="paragraph" w:styleId="ad">
    <w:name w:val="toa heading"/>
    <w:basedOn w:val="a1"/>
    <w:next w:val="a1"/>
    <w:uiPriority w:val="99"/>
    <w:unhideWhenUsed/>
    <w:rsid w:val="00232F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e">
    <w:name w:val="annotation text"/>
    <w:basedOn w:val="a1"/>
    <w:link w:val="Char3"/>
    <w:uiPriority w:val="99"/>
    <w:unhideWhenUsed/>
    <w:qFormat/>
    <w:rsid w:val="00232F94"/>
    <w:pPr>
      <w:spacing w:line="240" w:lineRule="auto"/>
    </w:pPr>
    <w:rPr>
      <w:szCs w:val="20"/>
    </w:rPr>
  </w:style>
  <w:style w:type="paragraph" w:styleId="60">
    <w:name w:val="index 6"/>
    <w:basedOn w:val="a1"/>
    <w:next w:val="a1"/>
    <w:uiPriority w:val="99"/>
    <w:unhideWhenUsed/>
    <w:qFormat/>
    <w:rsid w:val="00232F94"/>
    <w:pPr>
      <w:spacing w:line="240" w:lineRule="auto"/>
      <w:ind w:left="1320" w:hanging="220"/>
    </w:pPr>
  </w:style>
  <w:style w:type="paragraph" w:styleId="af">
    <w:name w:val="Salutation"/>
    <w:basedOn w:val="a1"/>
    <w:next w:val="a1"/>
    <w:link w:val="Char4"/>
    <w:uiPriority w:val="99"/>
    <w:unhideWhenUsed/>
    <w:qFormat/>
    <w:rsid w:val="00232F94"/>
  </w:style>
  <w:style w:type="paragraph" w:styleId="33">
    <w:name w:val="Body Text 3"/>
    <w:basedOn w:val="a1"/>
    <w:link w:val="3Char0"/>
    <w:uiPriority w:val="99"/>
    <w:unhideWhenUsed/>
    <w:qFormat/>
    <w:rsid w:val="00232F94"/>
    <w:pPr>
      <w:spacing w:after="120"/>
    </w:pPr>
    <w:rPr>
      <w:szCs w:val="16"/>
    </w:rPr>
  </w:style>
  <w:style w:type="paragraph" w:styleId="af0">
    <w:name w:val="Closing"/>
    <w:basedOn w:val="a1"/>
    <w:link w:val="Char5"/>
    <w:uiPriority w:val="99"/>
    <w:unhideWhenUsed/>
    <w:qFormat/>
    <w:rsid w:val="00232F94"/>
    <w:pPr>
      <w:spacing w:line="240" w:lineRule="auto"/>
      <w:ind w:left="4320"/>
    </w:pPr>
  </w:style>
  <w:style w:type="paragraph" w:styleId="30">
    <w:name w:val="List Bullet 3"/>
    <w:basedOn w:val="a1"/>
    <w:uiPriority w:val="99"/>
    <w:unhideWhenUsed/>
    <w:qFormat/>
    <w:rsid w:val="00232F94"/>
    <w:pPr>
      <w:numPr>
        <w:numId w:val="5"/>
      </w:numPr>
      <w:contextualSpacing/>
    </w:pPr>
  </w:style>
  <w:style w:type="paragraph" w:styleId="af1">
    <w:name w:val="Body Text"/>
    <w:basedOn w:val="a1"/>
    <w:link w:val="Char6"/>
    <w:uiPriority w:val="99"/>
    <w:unhideWhenUsed/>
    <w:qFormat/>
    <w:rsid w:val="00232F94"/>
    <w:pPr>
      <w:spacing w:after="120"/>
    </w:pPr>
  </w:style>
  <w:style w:type="paragraph" w:styleId="af2">
    <w:name w:val="Body Text Indent"/>
    <w:basedOn w:val="a1"/>
    <w:link w:val="Char7"/>
    <w:uiPriority w:val="99"/>
    <w:unhideWhenUsed/>
    <w:qFormat/>
    <w:rsid w:val="00232F94"/>
    <w:pPr>
      <w:spacing w:after="120"/>
      <w:ind w:left="360"/>
    </w:pPr>
  </w:style>
  <w:style w:type="paragraph" w:styleId="3">
    <w:name w:val="List Number 3"/>
    <w:basedOn w:val="a1"/>
    <w:uiPriority w:val="99"/>
    <w:unhideWhenUsed/>
    <w:qFormat/>
    <w:rsid w:val="00232F94"/>
    <w:pPr>
      <w:numPr>
        <w:numId w:val="6"/>
      </w:numPr>
      <w:contextualSpacing/>
    </w:pPr>
  </w:style>
  <w:style w:type="paragraph" w:styleId="22">
    <w:name w:val="List 2"/>
    <w:basedOn w:val="a1"/>
    <w:uiPriority w:val="99"/>
    <w:unhideWhenUsed/>
    <w:qFormat/>
    <w:rsid w:val="00232F94"/>
    <w:pPr>
      <w:ind w:left="720" w:hanging="360"/>
      <w:contextualSpacing/>
    </w:pPr>
  </w:style>
  <w:style w:type="paragraph" w:styleId="af3">
    <w:name w:val="List Continue"/>
    <w:basedOn w:val="a1"/>
    <w:uiPriority w:val="99"/>
    <w:unhideWhenUsed/>
    <w:qFormat/>
    <w:rsid w:val="00232F94"/>
    <w:pPr>
      <w:spacing w:after="120"/>
      <w:ind w:left="360"/>
      <w:contextualSpacing/>
    </w:pPr>
  </w:style>
  <w:style w:type="paragraph" w:styleId="af4">
    <w:name w:val="Block Text"/>
    <w:basedOn w:val="a1"/>
    <w:uiPriority w:val="99"/>
    <w:unhideWhenUsed/>
    <w:qFormat/>
    <w:rsid w:val="00232F94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20">
    <w:name w:val="List Bullet 2"/>
    <w:basedOn w:val="a1"/>
    <w:uiPriority w:val="99"/>
    <w:unhideWhenUsed/>
    <w:qFormat/>
    <w:rsid w:val="00232F94"/>
    <w:pPr>
      <w:numPr>
        <w:numId w:val="7"/>
      </w:numPr>
      <w:contextualSpacing/>
    </w:pPr>
  </w:style>
  <w:style w:type="paragraph" w:styleId="HTML">
    <w:name w:val="HTML Address"/>
    <w:basedOn w:val="a1"/>
    <w:link w:val="HTMLChar"/>
    <w:uiPriority w:val="99"/>
    <w:unhideWhenUsed/>
    <w:qFormat/>
    <w:rsid w:val="00232F94"/>
    <w:pPr>
      <w:spacing w:line="240" w:lineRule="auto"/>
    </w:pPr>
    <w:rPr>
      <w:i/>
      <w:iCs/>
    </w:rPr>
  </w:style>
  <w:style w:type="paragraph" w:styleId="42">
    <w:name w:val="index 4"/>
    <w:basedOn w:val="a1"/>
    <w:next w:val="a1"/>
    <w:uiPriority w:val="99"/>
    <w:unhideWhenUsed/>
    <w:qFormat/>
    <w:rsid w:val="00232F94"/>
    <w:pPr>
      <w:spacing w:line="240" w:lineRule="auto"/>
      <w:ind w:left="880" w:hanging="220"/>
    </w:pPr>
  </w:style>
  <w:style w:type="paragraph" w:styleId="53">
    <w:name w:val="toc 5"/>
    <w:basedOn w:val="a1"/>
    <w:next w:val="a1"/>
    <w:uiPriority w:val="39"/>
    <w:unhideWhenUsed/>
    <w:qFormat/>
    <w:rsid w:val="00232F94"/>
    <w:pPr>
      <w:spacing w:after="100"/>
      <w:ind w:left="880"/>
    </w:pPr>
  </w:style>
  <w:style w:type="paragraph" w:styleId="34">
    <w:name w:val="toc 3"/>
    <w:basedOn w:val="a1"/>
    <w:next w:val="a1"/>
    <w:uiPriority w:val="39"/>
    <w:unhideWhenUsed/>
    <w:qFormat/>
    <w:rsid w:val="00232F94"/>
    <w:pPr>
      <w:spacing w:after="100"/>
      <w:ind w:left="440"/>
    </w:pPr>
  </w:style>
  <w:style w:type="paragraph" w:styleId="af5">
    <w:name w:val="Plain Text"/>
    <w:basedOn w:val="a1"/>
    <w:link w:val="Char8"/>
    <w:uiPriority w:val="99"/>
    <w:unhideWhenUsed/>
    <w:qFormat/>
    <w:rsid w:val="00232F94"/>
    <w:pPr>
      <w:spacing w:line="240" w:lineRule="auto"/>
    </w:pPr>
    <w:rPr>
      <w:rFonts w:ascii="Consolas" w:hAnsi="Consolas"/>
      <w:szCs w:val="21"/>
    </w:rPr>
  </w:style>
  <w:style w:type="paragraph" w:styleId="50">
    <w:name w:val="List Bullet 5"/>
    <w:basedOn w:val="a1"/>
    <w:uiPriority w:val="99"/>
    <w:unhideWhenUsed/>
    <w:qFormat/>
    <w:rsid w:val="00232F9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unhideWhenUsed/>
    <w:qFormat/>
    <w:rsid w:val="00232F94"/>
    <w:pPr>
      <w:numPr>
        <w:numId w:val="9"/>
      </w:numPr>
      <w:contextualSpacing/>
    </w:pPr>
  </w:style>
  <w:style w:type="paragraph" w:styleId="81">
    <w:name w:val="toc 8"/>
    <w:basedOn w:val="a1"/>
    <w:next w:val="a1"/>
    <w:uiPriority w:val="39"/>
    <w:unhideWhenUsed/>
    <w:qFormat/>
    <w:rsid w:val="00232F94"/>
    <w:pPr>
      <w:spacing w:after="100"/>
      <w:ind w:left="1540"/>
    </w:pPr>
  </w:style>
  <w:style w:type="paragraph" w:styleId="35">
    <w:name w:val="index 3"/>
    <w:basedOn w:val="a1"/>
    <w:next w:val="a1"/>
    <w:uiPriority w:val="99"/>
    <w:unhideWhenUsed/>
    <w:qFormat/>
    <w:rsid w:val="00232F94"/>
    <w:pPr>
      <w:spacing w:line="240" w:lineRule="auto"/>
      <w:ind w:left="660" w:hanging="220"/>
    </w:pPr>
  </w:style>
  <w:style w:type="paragraph" w:styleId="af6">
    <w:name w:val="Date"/>
    <w:basedOn w:val="a1"/>
    <w:next w:val="a1"/>
    <w:link w:val="Char9"/>
    <w:uiPriority w:val="99"/>
    <w:unhideWhenUsed/>
    <w:qFormat/>
    <w:rsid w:val="00232F94"/>
  </w:style>
  <w:style w:type="paragraph" w:styleId="23">
    <w:name w:val="Body Text Indent 2"/>
    <w:basedOn w:val="a1"/>
    <w:link w:val="2Char0"/>
    <w:uiPriority w:val="99"/>
    <w:unhideWhenUsed/>
    <w:qFormat/>
    <w:rsid w:val="00232F94"/>
    <w:pPr>
      <w:spacing w:after="120" w:line="480" w:lineRule="auto"/>
      <w:ind w:left="360"/>
    </w:pPr>
  </w:style>
  <w:style w:type="paragraph" w:styleId="af7">
    <w:name w:val="endnote text"/>
    <w:basedOn w:val="a1"/>
    <w:link w:val="Chara"/>
    <w:uiPriority w:val="99"/>
    <w:unhideWhenUsed/>
    <w:qFormat/>
    <w:rsid w:val="00232F94"/>
    <w:pPr>
      <w:spacing w:line="240" w:lineRule="auto"/>
    </w:pPr>
    <w:rPr>
      <w:szCs w:val="20"/>
    </w:rPr>
  </w:style>
  <w:style w:type="paragraph" w:styleId="54">
    <w:name w:val="List Continue 5"/>
    <w:basedOn w:val="a1"/>
    <w:uiPriority w:val="99"/>
    <w:unhideWhenUsed/>
    <w:qFormat/>
    <w:rsid w:val="00232F94"/>
    <w:pPr>
      <w:spacing w:after="120"/>
      <w:ind w:left="1800"/>
      <w:contextualSpacing/>
    </w:pPr>
  </w:style>
  <w:style w:type="paragraph" w:styleId="af8">
    <w:name w:val="Balloon Text"/>
    <w:basedOn w:val="a1"/>
    <w:link w:val="Charb"/>
    <w:uiPriority w:val="99"/>
    <w:unhideWhenUsed/>
    <w:qFormat/>
    <w:rsid w:val="00232F94"/>
    <w:pPr>
      <w:spacing w:line="240" w:lineRule="auto"/>
    </w:pPr>
    <w:rPr>
      <w:rFonts w:cs="Segoe UI"/>
      <w:szCs w:val="18"/>
    </w:rPr>
  </w:style>
  <w:style w:type="paragraph" w:styleId="af9">
    <w:name w:val="footer"/>
    <w:basedOn w:val="a1"/>
    <w:link w:val="Charc"/>
    <w:uiPriority w:val="99"/>
    <w:unhideWhenUsed/>
    <w:qFormat/>
    <w:rsid w:val="00232F94"/>
    <w:pPr>
      <w:spacing w:line="240" w:lineRule="auto"/>
    </w:pPr>
  </w:style>
  <w:style w:type="paragraph" w:styleId="afa">
    <w:name w:val="envelope return"/>
    <w:basedOn w:val="a1"/>
    <w:uiPriority w:val="99"/>
    <w:unhideWhenUsed/>
    <w:qFormat/>
    <w:rsid w:val="00232F94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afb">
    <w:name w:val="header"/>
    <w:basedOn w:val="a1"/>
    <w:link w:val="Chard"/>
    <w:uiPriority w:val="99"/>
    <w:unhideWhenUsed/>
    <w:qFormat/>
    <w:rsid w:val="00232F94"/>
    <w:pPr>
      <w:spacing w:line="240" w:lineRule="auto"/>
    </w:pPr>
    <w:rPr>
      <w:color w:val="3B3838" w:themeColor="background2" w:themeShade="40"/>
      <w:sz w:val="24"/>
    </w:rPr>
  </w:style>
  <w:style w:type="paragraph" w:styleId="afc">
    <w:name w:val="Signature"/>
    <w:basedOn w:val="a1"/>
    <w:link w:val="Chare"/>
    <w:uiPriority w:val="99"/>
    <w:unhideWhenUsed/>
    <w:qFormat/>
    <w:rsid w:val="00232F94"/>
    <w:pPr>
      <w:spacing w:line="240" w:lineRule="auto"/>
      <w:ind w:left="4320"/>
    </w:pPr>
  </w:style>
  <w:style w:type="paragraph" w:styleId="10">
    <w:name w:val="toc 1"/>
    <w:basedOn w:val="a1"/>
    <w:next w:val="a1"/>
    <w:uiPriority w:val="39"/>
    <w:unhideWhenUsed/>
    <w:qFormat/>
    <w:rsid w:val="00232F94"/>
    <w:pPr>
      <w:spacing w:after="100"/>
    </w:pPr>
  </w:style>
  <w:style w:type="paragraph" w:styleId="43">
    <w:name w:val="List Continue 4"/>
    <w:basedOn w:val="a1"/>
    <w:uiPriority w:val="99"/>
    <w:unhideWhenUsed/>
    <w:qFormat/>
    <w:rsid w:val="00232F94"/>
    <w:pPr>
      <w:spacing w:after="120"/>
      <w:ind w:left="1440"/>
      <w:contextualSpacing/>
    </w:pPr>
  </w:style>
  <w:style w:type="paragraph" w:styleId="44">
    <w:name w:val="toc 4"/>
    <w:basedOn w:val="a1"/>
    <w:next w:val="a1"/>
    <w:uiPriority w:val="39"/>
    <w:unhideWhenUsed/>
    <w:qFormat/>
    <w:rsid w:val="00232F94"/>
    <w:pPr>
      <w:spacing w:after="100"/>
      <w:ind w:left="660"/>
    </w:pPr>
  </w:style>
  <w:style w:type="paragraph" w:styleId="afd">
    <w:name w:val="index heading"/>
    <w:basedOn w:val="a1"/>
    <w:next w:val="11"/>
    <w:uiPriority w:val="99"/>
    <w:unhideWhenUsed/>
    <w:qFormat/>
    <w:rsid w:val="00232F94"/>
    <w:rPr>
      <w:rFonts w:asciiTheme="majorHAnsi" w:eastAsiaTheme="majorEastAsia" w:hAnsiTheme="majorHAnsi" w:cstheme="majorBidi"/>
      <w:b/>
      <w:bCs/>
    </w:rPr>
  </w:style>
  <w:style w:type="paragraph" w:styleId="11">
    <w:name w:val="index 1"/>
    <w:basedOn w:val="a1"/>
    <w:next w:val="a1"/>
    <w:uiPriority w:val="99"/>
    <w:unhideWhenUsed/>
    <w:qFormat/>
    <w:rsid w:val="00232F94"/>
    <w:pPr>
      <w:spacing w:line="240" w:lineRule="auto"/>
      <w:ind w:left="220" w:hanging="220"/>
    </w:pPr>
  </w:style>
  <w:style w:type="paragraph" w:styleId="afe">
    <w:name w:val="Subtitle"/>
    <w:basedOn w:val="a1"/>
    <w:next w:val="a1"/>
    <w:link w:val="Charf"/>
    <w:uiPriority w:val="2"/>
    <w:qFormat/>
    <w:rsid w:val="00232F94"/>
    <w:pPr>
      <w:contextualSpacing/>
      <w:jc w:val="center"/>
    </w:pPr>
    <w:rPr>
      <w:rFonts w:asciiTheme="majorHAnsi" w:eastAsia="华文中宋" w:hAnsiTheme="majorHAnsi"/>
      <w:b/>
      <w:color w:val="000000" w:themeColor="text1"/>
    </w:rPr>
  </w:style>
  <w:style w:type="paragraph" w:styleId="5">
    <w:name w:val="List Number 5"/>
    <w:basedOn w:val="a1"/>
    <w:uiPriority w:val="99"/>
    <w:unhideWhenUsed/>
    <w:qFormat/>
    <w:rsid w:val="00232F94"/>
    <w:pPr>
      <w:numPr>
        <w:numId w:val="10"/>
      </w:numPr>
      <w:contextualSpacing/>
    </w:pPr>
  </w:style>
  <w:style w:type="paragraph" w:styleId="aff">
    <w:name w:val="List"/>
    <w:basedOn w:val="a1"/>
    <w:uiPriority w:val="99"/>
    <w:unhideWhenUsed/>
    <w:qFormat/>
    <w:rsid w:val="00232F94"/>
    <w:pPr>
      <w:ind w:left="360" w:hanging="360"/>
      <w:contextualSpacing/>
    </w:pPr>
  </w:style>
  <w:style w:type="paragraph" w:styleId="aff0">
    <w:name w:val="footnote text"/>
    <w:basedOn w:val="a1"/>
    <w:link w:val="Charf0"/>
    <w:uiPriority w:val="99"/>
    <w:unhideWhenUsed/>
    <w:qFormat/>
    <w:rsid w:val="00232F94"/>
    <w:pPr>
      <w:spacing w:line="240" w:lineRule="auto"/>
    </w:pPr>
    <w:rPr>
      <w:szCs w:val="20"/>
    </w:rPr>
  </w:style>
  <w:style w:type="paragraph" w:styleId="61">
    <w:name w:val="toc 6"/>
    <w:basedOn w:val="a1"/>
    <w:next w:val="a1"/>
    <w:uiPriority w:val="39"/>
    <w:unhideWhenUsed/>
    <w:qFormat/>
    <w:rsid w:val="00232F94"/>
    <w:pPr>
      <w:spacing w:after="100"/>
      <w:ind w:left="1100"/>
    </w:pPr>
  </w:style>
  <w:style w:type="paragraph" w:styleId="55">
    <w:name w:val="List 5"/>
    <w:basedOn w:val="a1"/>
    <w:uiPriority w:val="99"/>
    <w:unhideWhenUsed/>
    <w:qFormat/>
    <w:rsid w:val="00232F94"/>
    <w:pPr>
      <w:ind w:left="1800" w:hanging="360"/>
      <w:contextualSpacing/>
    </w:pPr>
  </w:style>
  <w:style w:type="paragraph" w:styleId="36">
    <w:name w:val="Body Text Indent 3"/>
    <w:basedOn w:val="a1"/>
    <w:link w:val="3Char1"/>
    <w:uiPriority w:val="99"/>
    <w:unhideWhenUsed/>
    <w:qFormat/>
    <w:rsid w:val="00232F94"/>
    <w:pPr>
      <w:spacing w:after="120"/>
      <w:ind w:left="360"/>
    </w:pPr>
    <w:rPr>
      <w:szCs w:val="16"/>
    </w:rPr>
  </w:style>
  <w:style w:type="paragraph" w:styleId="71">
    <w:name w:val="index 7"/>
    <w:basedOn w:val="a1"/>
    <w:next w:val="a1"/>
    <w:uiPriority w:val="99"/>
    <w:unhideWhenUsed/>
    <w:qFormat/>
    <w:rsid w:val="00232F94"/>
    <w:pPr>
      <w:spacing w:line="240" w:lineRule="auto"/>
      <w:ind w:left="1540" w:hanging="220"/>
    </w:pPr>
  </w:style>
  <w:style w:type="paragraph" w:styleId="90">
    <w:name w:val="index 9"/>
    <w:basedOn w:val="a1"/>
    <w:next w:val="a1"/>
    <w:uiPriority w:val="99"/>
    <w:unhideWhenUsed/>
    <w:qFormat/>
    <w:rsid w:val="00232F94"/>
    <w:pPr>
      <w:spacing w:line="240" w:lineRule="auto"/>
      <w:ind w:left="1980" w:hanging="220"/>
    </w:pPr>
  </w:style>
  <w:style w:type="paragraph" w:styleId="aff1">
    <w:name w:val="table of figures"/>
    <w:basedOn w:val="a1"/>
    <w:next w:val="a1"/>
    <w:uiPriority w:val="99"/>
    <w:unhideWhenUsed/>
    <w:qFormat/>
    <w:rsid w:val="00232F94"/>
  </w:style>
  <w:style w:type="paragraph" w:styleId="24">
    <w:name w:val="toc 2"/>
    <w:basedOn w:val="a1"/>
    <w:next w:val="a1"/>
    <w:uiPriority w:val="39"/>
    <w:unhideWhenUsed/>
    <w:qFormat/>
    <w:rsid w:val="00232F94"/>
    <w:pPr>
      <w:spacing w:after="100"/>
      <w:ind w:left="220"/>
    </w:pPr>
  </w:style>
  <w:style w:type="paragraph" w:styleId="91">
    <w:name w:val="toc 9"/>
    <w:basedOn w:val="a1"/>
    <w:next w:val="a1"/>
    <w:uiPriority w:val="39"/>
    <w:unhideWhenUsed/>
    <w:qFormat/>
    <w:rsid w:val="00232F94"/>
    <w:pPr>
      <w:spacing w:after="100"/>
      <w:ind w:left="1760"/>
    </w:pPr>
  </w:style>
  <w:style w:type="paragraph" w:styleId="25">
    <w:name w:val="Body Text 2"/>
    <w:basedOn w:val="a1"/>
    <w:link w:val="2Char1"/>
    <w:uiPriority w:val="99"/>
    <w:unhideWhenUsed/>
    <w:qFormat/>
    <w:rsid w:val="00232F94"/>
    <w:pPr>
      <w:spacing w:after="120" w:line="480" w:lineRule="auto"/>
    </w:pPr>
  </w:style>
  <w:style w:type="paragraph" w:styleId="45">
    <w:name w:val="List 4"/>
    <w:basedOn w:val="a1"/>
    <w:uiPriority w:val="99"/>
    <w:unhideWhenUsed/>
    <w:qFormat/>
    <w:rsid w:val="00232F94"/>
    <w:pPr>
      <w:ind w:left="1440" w:hanging="360"/>
      <w:contextualSpacing/>
    </w:pPr>
  </w:style>
  <w:style w:type="paragraph" w:styleId="26">
    <w:name w:val="List Continue 2"/>
    <w:basedOn w:val="a1"/>
    <w:uiPriority w:val="99"/>
    <w:unhideWhenUsed/>
    <w:qFormat/>
    <w:rsid w:val="00232F94"/>
    <w:pPr>
      <w:spacing w:after="120"/>
      <w:ind w:left="720"/>
      <w:contextualSpacing/>
    </w:pPr>
  </w:style>
  <w:style w:type="paragraph" w:styleId="aff2">
    <w:name w:val="Message Header"/>
    <w:basedOn w:val="a1"/>
    <w:link w:val="Charf1"/>
    <w:uiPriority w:val="99"/>
    <w:unhideWhenUsed/>
    <w:qFormat/>
    <w:rsid w:val="00232F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paragraph" w:styleId="HTML0">
    <w:name w:val="HTML Preformatted"/>
    <w:basedOn w:val="a1"/>
    <w:link w:val="HTMLChar0"/>
    <w:uiPriority w:val="99"/>
    <w:unhideWhenUsed/>
    <w:qFormat/>
    <w:rsid w:val="00232F94"/>
    <w:pPr>
      <w:spacing w:line="240" w:lineRule="auto"/>
    </w:pPr>
    <w:rPr>
      <w:rFonts w:ascii="Consolas" w:hAnsi="Consolas"/>
      <w:szCs w:val="20"/>
    </w:rPr>
  </w:style>
  <w:style w:type="paragraph" w:styleId="aff3">
    <w:name w:val="Normal (Web)"/>
    <w:basedOn w:val="a1"/>
    <w:uiPriority w:val="99"/>
    <w:unhideWhenUsed/>
    <w:qFormat/>
    <w:rsid w:val="00232F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37">
    <w:name w:val="List Continue 3"/>
    <w:basedOn w:val="a1"/>
    <w:uiPriority w:val="99"/>
    <w:unhideWhenUsed/>
    <w:qFormat/>
    <w:rsid w:val="00232F94"/>
    <w:pPr>
      <w:spacing w:after="120"/>
      <w:ind w:left="1080"/>
      <w:contextualSpacing/>
    </w:pPr>
  </w:style>
  <w:style w:type="paragraph" w:styleId="27">
    <w:name w:val="index 2"/>
    <w:basedOn w:val="a1"/>
    <w:next w:val="a1"/>
    <w:uiPriority w:val="99"/>
    <w:unhideWhenUsed/>
    <w:qFormat/>
    <w:rsid w:val="00232F94"/>
    <w:pPr>
      <w:spacing w:line="240" w:lineRule="auto"/>
      <w:ind w:left="440" w:hanging="220"/>
    </w:pPr>
  </w:style>
  <w:style w:type="paragraph" w:styleId="aff4">
    <w:name w:val="Title"/>
    <w:basedOn w:val="a1"/>
    <w:link w:val="Charf2"/>
    <w:uiPriority w:val="1"/>
    <w:qFormat/>
    <w:rsid w:val="00232F94"/>
    <w:pPr>
      <w:ind w:firstLineChars="0" w:firstLine="0"/>
      <w:contextualSpacing/>
      <w:jc w:val="center"/>
    </w:pPr>
    <w:rPr>
      <w:rFonts w:asciiTheme="majorHAnsi" w:eastAsia="华文中宋" w:hAnsiTheme="majorHAnsi" w:cstheme="majorBidi"/>
      <w:kern w:val="28"/>
      <w:sz w:val="44"/>
      <w:szCs w:val="56"/>
    </w:rPr>
  </w:style>
  <w:style w:type="paragraph" w:styleId="aff5">
    <w:name w:val="annotation subject"/>
    <w:basedOn w:val="ae"/>
    <w:next w:val="ae"/>
    <w:link w:val="Charf3"/>
    <w:uiPriority w:val="99"/>
    <w:unhideWhenUsed/>
    <w:rsid w:val="00232F94"/>
    <w:rPr>
      <w:b/>
      <w:bCs/>
    </w:rPr>
  </w:style>
  <w:style w:type="paragraph" w:styleId="aff6">
    <w:name w:val="Body Text First Indent"/>
    <w:basedOn w:val="af1"/>
    <w:link w:val="Charf4"/>
    <w:uiPriority w:val="99"/>
    <w:unhideWhenUsed/>
    <w:qFormat/>
    <w:rsid w:val="00232F94"/>
    <w:pPr>
      <w:spacing w:after="0"/>
      <w:ind w:firstLine="360"/>
    </w:pPr>
  </w:style>
  <w:style w:type="paragraph" w:styleId="28">
    <w:name w:val="Body Text First Indent 2"/>
    <w:basedOn w:val="af2"/>
    <w:link w:val="2Char2"/>
    <w:uiPriority w:val="99"/>
    <w:unhideWhenUsed/>
    <w:qFormat/>
    <w:rsid w:val="00232F94"/>
    <w:pPr>
      <w:spacing w:after="0"/>
      <w:ind w:firstLine="360"/>
    </w:pPr>
  </w:style>
  <w:style w:type="table" w:styleId="aff7">
    <w:name w:val="Table Grid"/>
    <w:basedOn w:val="a3"/>
    <w:uiPriority w:val="39"/>
    <w:qFormat/>
    <w:rsid w:val="00232F94"/>
    <w:pPr>
      <w:spacing w:before="160"/>
    </w:pPr>
    <w:rPr>
      <w:rFonts w:ascii="Arial" w:eastAsiaTheme="minorEastAsia" w:hAnsi="Arial" w:cstheme="minorBidi"/>
      <w:color w:val="404040" w:themeColor="text1" w:themeTint="BF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8">
    <w:name w:val="Table Theme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olorful 1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color w:val="FFFFFF"/>
      <w:sz w:val="22"/>
      <w:szCs w:val="22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9">
    <w:name w:val="Table Colorful 2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8">
    <w:name w:val="Table Colorful 3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9">
    <w:name w:val="Table Elegant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">
    <w:name w:val="Table Classic 1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a">
    <w:name w:val="Table Classic 2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9">
    <w:name w:val="Table Classic 3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color w:val="000080"/>
      <w:sz w:val="22"/>
      <w:szCs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6">
    <w:name w:val="Table Classic 4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4">
    <w:name w:val="Table Simple 1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b">
    <w:name w:val="Table Simple 2"/>
    <w:basedOn w:val="a3"/>
    <w:uiPriority w:val="99"/>
    <w:semiHidden/>
    <w:unhideWhenUsed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a">
    <w:name w:val="Table Simple 3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c">
    <w:name w:val="Table Subtle 2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6">
    <w:name w:val="Table 3D effects 1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2d">
    <w:name w:val="Table 3D effects 2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b">
    <w:name w:val="Table 3D effects 3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7">
    <w:name w:val="Table List 1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e">
    <w:name w:val="Table List 2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c">
    <w:name w:val="Table List 3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7">
    <w:name w:val="Table List 4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6">
    <w:name w:val="Table List 5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2">
    <w:name w:val="Table List 6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affa">
    <w:name w:val="Table Contemporary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b/>
      <w:bCs/>
      <w:sz w:val="22"/>
      <w:szCs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">
    <w:name w:val="Table Columns 2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b/>
      <w:bCs/>
      <w:sz w:val="22"/>
      <w:szCs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d">
    <w:name w:val="Table Columns 3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b/>
      <w:bCs/>
      <w:sz w:val="22"/>
      <w:szCs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8">
    <w:name w:val="Table Columns 4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0">
    <w:name w:val="Table Grid 2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e">
    <w:name w:val="Table Grid 3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9">
    <w:name w:val="Table Grid 4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8">
    <w:name w:val="Table Grid 5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3">
    <w:name w:val="Table Grid 6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3">
    <w:name w:val="Table Grid 7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b/>
      <w:bCs/>
      <w:sz w:val="22"/>
      <w:szCs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3">
    <w:name w:val="Table Grid 8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a">
    <w:name w:val="Table Web 1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2f1">
    <w:name w:val="Table Web 2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3f">
    <w:name w:val="Table Web 3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affb">
    <w:name w:val="Table Professional"/>
    <w:basedOn w:val="a3"/>
    <w:uiPriority w:val="99"/>
    <w:semiHidden/>
    <w:unhideWhenUsed/>
    <w:qFormat/>
    <w:rsid w:val="00232F94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c">
    <w:name w:val="Light Shading"/>
    <w:basedOn w:val="a3"/>
    <w:uiPriority w:val="60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 w:themeShade="BF"/>
      <w:sz w:val="22"/>
      <w:szCs w:val="22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semiHidden/>
    <w:unhideWhenUsed/>
    <w:qFormat/>
    <w:rsid w:val="00232F94"/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semiHidden/>
    <w:unhideWhenUsed/>
    <w:qFormat/>
    <w:rsid w:val="00232F94"/>
    <w:rPr>
      <w:rFonts w:asciiTheme="minorHAnsi" w:eastAsiaTheme="minorEastAsia" w:hAnsiTheme="minorHAnsi" w:cstheme="minorBidi"/>
      <w:color w:val="C45911" w:themeColor="accent2" w:themeShade="BF"/>
      <w:sz w:val="22"/>
      <w:szCs w:val="22"/>
    </w:rPr>
    <w:tblPr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semiHidden/>
    <w:unhideWhenUsed/>
    <w:qFormat/>
    <w:rsid w:val="00232F94"/>
    <w:rPr>
      <w:rFonts w:asciiTheme="minorHAnsi" w:eastAsiaTheme="minorEastAsia" w:hAnsiTheme="minorHAnsi" w:cstheme="minorBidi"/>
      <w:color w:val="7B7B7B" w:themeColor="accent3" w:themeShade="BF"/>
      <w:sz w:val="22"/>
      <w:szCs w:val="22"/>
    </w:rPr>
    <w:tblPr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semiHidden/>
    <w:unhideWhenUsed/>
    <w:qFormat/>
    <w:rsid w:val="00232F94"/>
    <w:rPr>
      <w:rFonts w:asciiTheme="minorHAnsi" w:eastAsiaTheme="minorEastAsia" w:hAnsiTheme="minorHAnsi" w:cstheme="minorBidi"/>
      <w:color w:val="BF8F00" w:themeColor="accent4" w:themeShade="BF"/>
      <w:sz w:val="22"/>
      <w:szCs w:val="22"/>
    </w:rPr>
    <w:tblPr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semiHidden/>
    <w:unhideWhenUsed/>
    <w:qFormat/>
    <w:rsid w:val="00232F94"/>
    <w:rPr>
      <w:rFonts w:asciiTheme="minorHAnsi" w:eastAsiaTheme="minorEastAsia" w:hAnsiTheme="minorHAnsi" w:cstheme="minorBidi"/>
      <w:color w:val="2F5496" w:themeColor="accent5" w:themeShade="BF"/>
      <w:sz w:val="22"/>
      <w:szCs w:val="22"/>
    </w:rPr>
    <w:tblPr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semiHidden/>
    <w:unhideWhenUsed/>
    <w:qFormat/>
    <w:rsid w:val="00232F94"/>
    <w:rPr>
      <w:rFonts w:asciiTheme="minorHAnsi" w:eastAsiaTheme="minorEastAsia" w:hAnsiTheme="minorHAnsi" w:cstheme="minorBidi"/>
      <w:color w:val="538135" w:themeColor="accent6" w:themeShade="BF"/>
      <w:sz w:val="22"/>
      <w:szCs w:val="22"/>
    </w:rPr>
    <w:tblPr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d">
    <w:name w:val="Light List"/>
    <w:basedOn w:val="a3"/>
    <w:uiPriority w:val="61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semiHidden/>
    <w:unhideWhenUsed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3"/>
    <w:uiPriority w:val="61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e">
    <w:name w:val="Light Grid"/>
    <w:basedOn w:val="a3"/>
    <w:uiPriority w:val="62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-11">
    <w:name w:val="Light Grid Accent 1"/>
    <w:basedOn w:val="a3"/>
    <w:uiPriority w:val="62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auto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auto"/>
        </w:tcBorders>
      </w:tcPr>
    </w:tblStylePr>
  </w:style>
  <w:style w:type="table" w:styleId="-21">
    <w:name w:val="Light Grid Accent 2"/>
    <w:basedOn w:val="a3"/>
    <w:uiPriority w:val="62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</w:tcPr>
    </w:tblStylePr>
  </w:style>
  <w:style w:type="table" w:styleId="-31">
    <w:name w:val="Light Grid Accent 3"/>
    <w:basedOn w:val="a3"/>
    <w:uiPriority w:val="62"/>
    <w:semiHidden/>
    <w:unhideWhenUsed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uto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uto"/>
        </w:tcBorders>
      </w:tcPr>
    </w:tblStylePr>
  </w:style>
  <w:style w:type="table" w:styleId="-41">
    <w:name w:val="Light Grid Accent 4"/>
    <w:basedOn w:val="a3"/>
    <w:uiPriority w:val="62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auto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auto"/>
        </w:tcBorders>
      </w:tcPr>
    </w:tblStylePr>
  </w:style>
  <w:style w:type="table" w:styleId="-51">
    <w:name w:val="Light Grid Accent 5"/>
    <w:basedOn w:val="a3"/>
    <w:uiPriority w:val="62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auto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auto"/>
        </w:tcBorders>
      </w:tcPr>
    </w:tblStylePr>
  </w:style>
  <w:style w:type="table" w:styleId="-61">
    <w:name w:val="Light Grid Accent 6"/>
    <w:basedOn w:val="a3"/>
    <w:uiPriority w:val="62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</w:tcPr>
    </w:tblStylePr>
  </w:style>
  <w:style w:type="table" w:styleId="1b">
    <w:name w:val="Medium Shading 1"/>
    <w:basedOn w:val="a3"/>
    <w:uiPriority w:val="63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3"/>
    <w:uiPriority w:val="64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c">
    <w:name w:val="Medium List 1"/>
    <w:basedOn w:val="a3"/>
    <w:uiPriority w:val="65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3">
    <w:name w:val="Medium List 2"/>
    <w:basedOn w:val="a3"/>
    <w:uiPriority w:val="66"/>
    <w:semiHidden/>
    <w:unhideWhenUsed/>
    <w:qFormat/>
    <w:rsid w:val="00232F94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qFormat/>
    <w:rsid w:val="00232F94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qFormat/>
    <w:rsid w:val="00232F94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qFormat/>
    <w:rsid w:val="00232F94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qFormat/>
    <w:rsid w:val="00232F94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qFormat/>
    <w:rsid w:val="00232F94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qFormat/>
    <w:rsid w:val="00232F94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d">
    <w:name w:val="Medium Grid 1"/>
    <w:basedOn w:val="a3"/>
    <w:uiPriority w:val="67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qFormat/>
    <w:rsid w:val="00232F94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qFormat/>
    <w:rsid w:val="00232F94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qFormat/>
    <w:rsid w:val="00232F94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qFormat/>
    <w:rsid w:val="00232F94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qFormat/>
    <w:rsid w:val="00232F94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qFormat/>
    <w:rsid w:val="00232F94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qFormat/>
    <w:rsid w:val="00232F94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0">
    <w:name w:val="Medium Grid 3"/>
    <w:basedOn w:val="a3"/>
    <w:uiPriority w:val="69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qFormat/>
    <w:rsid w:val="00232F9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7D8A0" w:themeFill="accent6" w:themeFillTint="7F"/>
      </w:tcPr>
    </w:tblStylePr>
  </w:style>
  <w:style w:type="table" w:styleId="afff">
    <w:name w:val="Dark List"/>
    <w:basedOn w:val="a3"/>
    <w:uiPriority w:val="70"/>
    <w:semiHidden/>
    <w:unhideWhenUsed/>
    <w:qFormat/>
    <w:rsid w:val="00232F94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qFormat/>
    <w:rsid w:val="00232F94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qFormat/>
    <w:rsid w:val="00232F94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qFormat/>
    <w:rsid w:val="00232F94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qFormat/>
    <w:rsid w:val="00232F94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qFormat/>
    <w:rsid w:val="00232F94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qFormat/>
    <w:rsid w:val="00232F94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f0">
    <w:name w:val="Colorful Shading"/>
    <w:basedOn w:val="a3"/>
    <w:uiPriority w:val="71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1">
    <w:name w:val="Colorful List"/>
    <w:basedOn w:val="a3"/>
    <w:uiPriority w:val="72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3"/>
    <w:uiPriority w:val="72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3"/>
    <w:uiPriority w:val="72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f2">
    <w:name w:val="Colorful Grid"/>
    <w:basedOn w:val="a3"/>
    <w:uiPriority w:val="73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3"/>
    <w:uiPriority w:val="73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3"/>
    <w:uiPriority w:val="73"/>
    <w:semiHidden/>
    <w:unhideWhenUsed/>
    <w:qFormat/>
    <w:rsid w:val="00232F94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afff3">
    <w:name w:val="Strong"/>
    <w:basedOn w:val="a2"/>
    <w:uiPriority w:val="4"/>
    <w:qFormat/>
    <w:rsid w:val="00232F94"/>
    <w:rPr>
      <w:rFonts w:eastAsia="微软雅黑"/>
      <w:b/>
      <w:bCs/>
      <w:color w:val="4472C4" w:themeColor="accent5"/>
    </w:rPr>
  </w:style>
  <w:style w:type="character" w:styleId="afff4">
    <w:name w:val="endnote reference"/>
    <w:basedOn w:val="a2"/>
    <w:uiPriority w:val="99"/>
    <w:unhideWhenUsed/>
    <w:qFormat/>
    <w:rsid w:val="00232F94"/>
    <w:rPr>
      <w:vertAlign w:val="superscript"/>
    </w:rPr>
  </w:style>
  <w:style w:type="character" w:styleId="afff5">
    <w:name w:val="page number"/>
    <w:basedOn w:val="a2"/>
    <w:uiPriority w:val="99"/>
    <w:unhideWhenUsed/>
    <w:qFormat/>
    <w:rsid w:val="00232F94"/>
  </w:style>
  <w:style w:type="character" w:styleId="afff6">
    <w:name w:val="FollowedHyperlink"/>
    <w:basedOn w:val="a2"/>
    <w:uiPriority w:val="99"/>
    <w:unhideWhenUsed/>
    <w:qFormat/>
    <w:rsid w:val="00232F94"/>
    <w:rPr>
      <w:color w:val="954F72" w:themeColor="followedHyperlink"/>
      <w:u w:val="single"/>
    </w:rPr>
  </w:style>
  <w:style w:type="character" w:styleId="afff7">
    <w:name w:val="Emphasis"/>
    <w:basedOn w:val="a2"/>
    <w:uiPriority w:val="3"/>
    <w:qFormat/>
    <w:rsid w:val="00232F94"/>
    <w:rPr>
      <w:rFonts w:eastAsia="微软雅黑"/>
      <w:b/>
      <w:iCs/>
      <w:color w:val="C45911" w:themeColor="accent2" w:themeShade="BF"/>
    </w:rPr>
  </w:style>
  <w:style w:type="character" w:styleId="afff8">
    <w:name w:val="line number"/>
    <w:basedOn w:val="a2"/>
    <w:uiPriority w:val="99"/>
    <w:unhideWhenUsed/>
    <w:qFormat/>
    <w:rsid w:val="00232F94"/>
  </w:style>
  <w:style w:type="character" w:styleId="HTML1">
    <w:name w:val="HTML Definition"/>
    <w:basedOn w:val="a2"/>
    <w:uiPriority w:val="99"/>
    <w:unhideWhenUsed/>
    <w:qFormat/>
    <w:rsid w:val="00232F94"/>
    <w:rPr>
      <w:i/>
      <w:iCs/>
    </w:rPr>
  </w:style>
  <w:style w:type="character" w:styleId="HTML2">
    <w:name w:val="HTML Typewriter"/>
    <w:basedOn w:val="a2"/>
    <w:uiPriority w:val="99"/>
    <w:unhideWhenUsed/>
    <w:qFormat/>
    <w:rsid w:val="00232F94"/>
    <w:rPr>
      <w:rFonts w:ascii="Consolas" w:hAnsi="Consolas"/>
      <w:sz w:val="22"/>
      <w:szCs w:val="20"/>
    </w:rPr>
  </w:style>
  <w:style w:type="character" w:styleId="HTML3">
    <w:name w:val="HTML Acronym"/>
    <w:basedOn w:val="a2"/>
    <w:uiPriority w:val="99"/>
    <w:unhideWhenUsed/>
    <w:qFormat/>
    <w:rsid w:val="00232F94"/>
  </w:style>
  <w:style w:type="character" w:styleId="HTML4">
    <w:name w:val="HTML Variable"/>
    <w:basedOn w:val="a2"/>
    <w:uiPriority w:val="99"/>
    <w:unhideWhenUsed/>
    <w:qFormat/>
    <w:rsid w:val="00232F94"/>
    <w:rPr>
      <w:i/>
      <w:iCs/>
    </w:rPr>
  </w:style>
  <w:style w:type="character" w:styleId="afff9">
    <w:name w:val="Hyperlink"/>
    <w:basedOn w:val="a2"/>
    <w:uiPriority w:val="99"/>
    <w:unhideWhenUsed/>
    <w:qFormat/>
    <w:rsid w:val="00232F94"/>
    <w:rPr>
      <w:rFonts w:eastAsia="微软雅黑"/>
      <w:color w:val="0563C1" w:themeColor="hyperlink"/>
      <w:u w:val="single"/>
    </w:rPr>
  </w:style>
  <w:style w:type="character" w:styleId="HTML5">
    <w:name w:val="HTML Code"/>
    <w:basedOn w:val="a2"/>
    <w:uiPriority w:val="99"/>
    <w:unhideWhenUsed/>
    <w:qFormat/>
    <w:rsid w:val="00232F94"/>
    <w:rPr>
      <w:rFonts w:ascii="Consolas" w:hAnsi="Consolas"/>
      <w:sz w:val="22"/>
      <w:szCs w:val="20"/>
    </w:rPr>
  </w:style>
  <w:style w:type="character" w:styleId="afffa">
    <w:name w:val="annotation reference"/>
    <w:basedOn w:val="a2"/>
    <w:uiPriority w:val="99"/>
    <w:unhideWhenUsed/>
    <w:qFormat/>
    <w:rsid w:val="00232F94"/>
    <w:rPr>
      <w:sz w:val="22"/>
      <w:szCs w:val="16"/>
    </w:rPr>
  </w:style>
  <w:style w:type="character" w:styleId="HTML6">
    <w:name w:val="HTML Cite"/>
    <w:basedOn w:val="a2"/>
    <w:uiPriority w:val="99"/>
    <w:unhideWhenUsed/>
    <w:qFormat/>
    <w:rsid w:val="00232F94"/>
    <w:rPr>
      <w:i/>
      <w:iCs/>
    </w:rPr>
  </w:style>
  <w:style w:type="character" w:styleId="afffb">
    <w:name w:val="footnote reference"/>
    <w:basedOn w:val="a2"/>
    <w:uiPriority w:val="99"/>
    <w:unhideWhenUsed/>
    <w:qFormat/>
    <w:rsid w:val="00232F94"/>
    <w:rPr>
      <w:vertAlign w:val="superscript"/>
    </w:rPr>
  </w:style>
  <w:style w:type="character" w:styleId="HTML7">
    <w:name w:val="HTML Keyboard"/>
    <w:basedOn w:val="a2"/>
    <w:uiPriority w:val="99"/>
    <w:unhideWhenUsed/>
    <w:qFormat/>
    <w:rsid w:val="00232F94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unhideWhenUsed/>
    <w:qFormat/>
    <w:rsid w:val="00232F94"/>
    <w:rPr>
      <w:rFonts w:ascii="Consolas" w:hAnsi="Consolas"/>
      <w:sz w:val="24"/>
      <w:szCs w:val="24"/>
    </w:rPr>
  </w:style>
  <w:style w:type="character" w:customStyle="1" w:styleId="Chard">
    <w:name w:val="页眉 Char"/>
    <w:basedOn w:val="a2"/>
    <w:link w:val="afb"/>
    <w:uiPriority w:val="99"/>
    <w:qFormat/>
    <w:rsid w:val="00232F94"/>
    <w:rPr>
      <w:rFonts w:asciiTheme="minorHAnsi" w:eastAsia="仿宋" w:hAnsiTheme="minorHAnsi" w:cstheme="minorBidi"/>
      <w:color w:val="3B3838" w:themeColor="background2" w:themeShade="40"/>
      <w:sz w:val="24"/>
      <w:szCs w:val="22"/>
    </w:rPr>
  </w:style>
  <w:style w:type="character" w:customStyle="1" w:styleId="HTMLChar">
    <w:name w:val="HTML 地址 Char"/>
    <w:basedOn w:val="a2"/>
    <w:link w:val="HTML"/>
    <w:uiPriority w:val="99"/>
    <w:qFormat/>
    <w:rsid w:val="00232F94"/>
    <w:rPr>
      <w:rFonts w:asciiTheme="minorHAnsi" w:eastAsia="仿宋" w:hAnsiTheme="minorHAnsi" w:cstheme="minorBidi"/>
      <w:i/>
      <w:iCs/>
      <w:sz w:val="32"/>
      <w:szCs w:val="22"/>
    </w:rPr>
  </w:style>
  <w:style w:type="character" w:customStyle="1" w:styleId="HTMLChar0">
    <w:name w:val="HTML 预设格式 Char"/>
    <w:basedOn w:val="a2"/>
    <w:link w:val="HTML0"/>
    <w:uiPriority w:val="99"/>
    <w:qFormat/>
    <w:rsid w:val="00232F94"/>
    <w:rPr>
      <w:rFonts w:ascii="Consolas" w:eastAsia="仿宋" w:hAnsi="Consolas" w:cstheme="minorBidi"/>
      <w:sz w:val="32"/>
    </w:rPr>
  </w:style>
  <w:style w:type="character" w:customStyle="1" w:styleId="1Char">
    <w:name w:val="标题 1 Char"/>
    <w:basedOn w:val="a2"/>
    <w:link w:val="1"/>
    <w:uiPriority w:val="5"/>
    <w:qFormat/>
    <w:rsid w:val="00232F94"/>
    <w:rPr>
      <w:rFonts w:asciiTheme="majorHAnsi" w:eastAsia="黑体" w:hAnsiTheme="majorHAnsi" w:cstheme="majorBidi"/>
      <w:b/>
      <w:color w:val="3B3838" w:themeColor="background2" w:themeShade="40"/>
      <w:kern w:val="28"/>
      <w:sz w:val="32"/>
      <w:szCs w:val="52"/>
    </w:rPr>
  </w:style>
  <w:style w:type="paragraph" w:customStyle="1" w:styleId="TOC1">
    <w:name w:val="TOC 标题1"/>
    <w:basedOn w:val="1"/>
    <w:next w:val="a1"/>
    <w:uiPriority w:val="39"/>
    <w:semiHidden/>
    <w:unhideWhenUsed/>
    <w:qFormat/>
    <w:rsid w:val="00232F94"/>
    <w:pPr>
      <w:outlineLvl w:val="9"/>
    </w:pPr>
    <w:rPr>
      <w:kern w:val="0"/>
      <w:szCs w:val="32"/>
    </w:rPr>
  </w:style>
  <w:style w:type="character" w:customStyle="1" w:styleId="2Char">
    <w:name w:val="标题 2 Char"/>
    <w:basedOn w:val="a2"/>
    <w:link w:val="21"/>
    <w:uiPriority w:val="6"/>
    <w:qFormat/>
    <w:rsid w:val="00232F94"/>
    <w:rPr>
      <w:rFonts w:asciiTheme="majorHAnsi" w:eastAsia="楷体" w:hAnsiTheme="majorHAnsi" w:cstheme="majorBidi"/>
      <w:b/>
      <w:sz w:val="32"/>
      <w:szCs w:val="26"/>
    </w:rPr>
  </w:style>
  <w:style w:type="character" w:customStyle="1" w:styleId="3Char">
    <w:name w:val="标题 3 Char"/>
    <w:basedOn w:val="a2"/>
    <w:link w:val="31"/>
    <w:uiPriority w:val="6"/>
    <w:qFormat/>
    <w:rsid w:val="00232F94"/>
    <w:rPr>
      <w:rFonts w:asciiTheme="majorHAnsi" w:eastAsia="仿宋" w:hAnsiTheme="majorHAnsi" w:cstheme="majorBidi"/>
      <w:sz w:val="32"/>
      <w:szCs w:val="24"/>
    </w:rPr>
  </w:style>
  <w:style w:type="character" w:customStyle="1" w:styleId="4Char">
    <w:name w:val="标题 4 Char"/>
    <w:basedOn w:val="a2"/>
    <w:link w:val="41"/>
    <w:uiPriority w:val="6"/>
    <w:semiHidden/>
    <w:qFormat/>
    <w:rsid w:val="00232F94"/>
    <w:rPr>
      <w:rFonts w:asciiTheme="majorHAnsi" w:eastAsiaTheme="majorEastAsia" w:hAnsiTheme="majorHAnsi" w:cstheme="majorBidi"/>
      <w:i/>
      <w:iCs/>
      <w:color w:val="1F4E79" w:themeColor="accent1" w:themeShade="80"/>
      <w:sz w:val="32"/>
      <w:szCs w:val="22"/>
    </w:rPr>
  </w:style>
  <w:style w:type="character" w:customStyle="1" w:styleId="5Char">
    <w:name w:val="标题 5 Char"/>
    <w:basedOn w:val="a2"/>
    <w:link w:val="51"/>
    <w:uiPriority w:val="6"/>
    <w:semiHidden/>
    <w:qFormat/>
    <w:rsid w:val="00232F94"/>
    <w:rPr>
      <w:rFonts w:asciiTheme="majorHAnsi" w:eastAsiaTheme="majorEastAsia" w:hAnsiTheme="majorHAnsi" w:cstheme="majorBidi"/>
      <w:color w:val="1F4E79" w:themeColor="accent1" w:themeShade="80"/>
      <w:sz w:val="32"/>
      <w:szCs w:val="22"/>
    </w:rPr>
  </w:style>
  <w:style w:type="character" w:customStyle="1" w:styleId="6Char">
    <w:name w:val="标题 6 Char"/>
    <w:basedOn w:val="a2"/>
    <w:link w:val="6"/>
    <w:uiPriority w:val="6"/>
    <w:semiHidden/>
    <w:qFormat/>
    <w:rsid w:val="00232F94"/>
    <w:rPr>
      <w:rFonts w:asciiTheme="majorHAnsi" w:eastAsiaTheme="majorEastAsia" w:hAnsiTheme="majorHAnsi" w:cstheme="majorBidi"/>
      <w:b/>
      <w:color w:val="1F4E79" w:themeColor="accent1" w:themeShade="80"/>
      <w:sz w:val="32"/>
      <w:szCs w:val="22"/>
    </w:rPr>
  </w:style>
  <w:style w:type="character" w:customStyle="1" w:styleId="7Char">
    <w:name w:val="标题 7 Char"/>
    <w:basedOn w:val="a2"/>
    <w:link w:val="7"/>
    <w:uiPriority w:val="6"/>
    <w:semiHidden/>
    <w:qFormat/>
    <w:rsid w:val="00232F94"/>
    <w:rPr>
      <w:rFonts w:asciiTheme="majorHAnsi" w:eastAsiaTheme="majorEastAsia" w:hAnsiTheme="majorHAnsi" w:cstheme="majorBidi"/>
      <w:i/>
      <w:iCs/>
      <w:color w:val="1F4E79" w:themeColor="accent1" w:themeShade="80"/>
      <w:sz w:val="32"/>
      <w:szCs w:val="22"/>
    </w:rPr>
  </w:style>
  <w:style w:type="character" w:customStyle="1" w:styleId="8Char">
    <w:name w:val="标题 8 Char"/>
    <w:basedOn w:val="a2"/>
    <w:link w:val="8"/>
    <w:uiPriority w:val="6"/>
    <w:semiHidden/>
    <w:qFormat/>
    <w:rsid w:val="00232F94"/>
    <w:rPr>
      <w:rFonts w:asciiTheme="majorHAnsi" w:eastAsiaTheme="majorEastAsia" w:hAnsiTheme="majorHAnsi" w:cstheme="majorBidi"/>
      <w:color w:val="262626" w:themeColor="text1" w:themeTint="D9"/>
      <w:sz w:val="32"/>
      <w:szCs w:val="21"/>
    </w:rPr>
  </w:style>
  <w:style w:type="character" w:customStyle="1" w:styleId="9Char">
    <w:name w:val="标题 9 Char"/>
    <w:basedOn w:val="a2"/>
    <w:link w:val="9"/>
    <w:uiPriority w:val="6"/>
    <w:semiHidden/>
    <w:qFormat/>
    <w:rsid w:val="00232F94"/>
    <w:rPr>
      <w:rFonts w:asciiTheme="majorHAnsi" w:eastAsiaTheme="majorEastAsia" w:hAnsiTheme="majorHAnsi" w:cstheme="majorBidi"/>
      <w:i/>
      <w:iCs/>
      <w:color w:val="262626" w:themeColor="text1" w:themeTint="D9"/>
      <w:sz w:val="32"/>
      <w:szCs w:val="21"/>
    </w:rPr>
  </w:style>
  <w:style w:type="character" w:customStyle="1" w:styleId="Charf2">
    <w:name w:val="标题 Char"/>
    <w:basedOn w:val="a2"/>
    <w:link w:val="aff4"/>
    <w:uiPriority w:val="1"/>
    <w:qFormat/>
    <w:rsid w:val="00232F94"/>
    <w:rPr>
      <w:rFonts w:asciiTheme="majorHAnsi" w:eastAsia="华文中宋" w:hAnsiTheme="majorHAnsi" w:cstheme="majorBidi"/>
      <w:kern w:val="28"/>
      <w:sz w:val="44"/>
      <w:szCs w:val="56"/>
    </w:rPr>
  </w:style>
  <w:style w:type="paragraph" w:customStyle="1" w:styleId="afffc">
    <w:name w:val="标题与正文的空行"/>
    <w:basedOn w:val="aff4"/>
    <w:link w:val="afffd"/>
    <w:qFormat/>
    <w:rsid w:val="00232F94"/>
    <w:pPr>
      <w:spacing w:line="240" w:lineRule="auto"/>
    </w:pPr>
    <w:rPr>
      <w:b/>
    </w:rPr>
  </w:style>
  <w:style w:type="character" w:customStyle="1" w:styleId="afffd">
    <w:name w:val="标题与正文的空行 字符"/>
    <w:basedOn w:val="Charf2"/>
    <w:link w:val="afffc"/>
    <w:qFormat/>
    <w:rsid w:val="00232F94"/>
    <w:rPr>
      <w:rFonts w:asciiTheme="majorHAnsi" w:eastAsia="华文中宋" w:hAnsiTheme="majorHAnsi" w:cstheme="majorBidi"/>
      <w:b/>
      <w:kern w:val="28"/>
      <w:sz w:val="44"/>
      <w:szCs w:val="56"/>
    </w:rPr>
  </w:style>
  <w:style w:type="character" w:customStyle="1" w:styleId="1e">
    <w:name w:val="不明显参考1"/>
    <w:basedOn w:val="a2"/>
    <w:uiPriority w:val="31"/>
    <w:unhideWhenUsed/>
    <w:qFormat/>
    <w:rsid w:val="00232F94"/>
    <w:rPr>
      <w:smallCaps/>
      <w:color w:val="595959" w:themeColor="text1" w:themeTint="A6"/>
    </w:rPr>
  </w:style>
  <w:style w:type="character" w:customStyle="1" w:styleId="1f">
    <w:name w:val="不明显强调1"/>
    <w:basedOn w:val="a2"/>
    <w:uiPriority w:val="19"/>
    <w:unhideWhenUsed/>
    <w:qFormat/>
    <w:rsid w:val="00232F94"/>
    <w:rPr>
      <w:i/>
      <w:iCs/>
      <w:color w:val="404040" w:themeColor="text1" w:themeTint="BF"/>
    </w:rPr>
  </w:style>
  <w:style w:type="character" w:customStyle="1" w:styleId="Char4">
    <w:name w:val="称呼 Char"/>
    <w:basedOn w:val="a2"/>
    <w:link w:val="af"/>
    <w:uiPriority w:val="99"/>
    <w:qFormat/>
    <w:rsid w:val="00232F94"/>
    <w:rPr>
      <w:rFonts w:asciiTheme="minorHAnsi" w:eastAsia="仿宋" w:hAnsiTheme="minorHAnsi" w:cstheme="minorBidi"/>
      <w:sz w:val="32"/>
      <w:szCs w:val="22"/>
    </w:rPr>
  </w:style>
  <w:style w:type="character" w:customStyle="1" w:styleId="Char8">
    <w:name w:val="纯文本 Char"/>
    <w:basedOn w:val="a2"/>
    <w:link w:val="af5"/>
    <w:uiPriority w:val="99"/>
    <w:qFormat/>
    <w:rsid w:val="00232F94"/>
    <w:rPr>
      <w:rFonts w:ascii="Consolas" w:eastAsia="仿宋" w:hAnsi="Consolas" w:cstheme="minorBidi"/>
      <w:sz w:val="32"/>
      <w:szCs w:val="21"/>
    </w:rPr>
  </w:style>
  <w:style w:type="character" w:customStyle="1" w:styleId="Char1">
    <w:name w:val="电子邮件签名 Char"/>
    <w:basedOn w:val="a2"/>
    <w:link w:val="a8"/>
    <w:uiPriority w:val="99"/>
    <w:qFormat/>
    <w:rsid w:val="00232F94"/>
    <w:rPr>
      <w:rFonts w:asciiTheme="minorHAnsi" w:eastAsia="仿宋" w:hAnsiTheme="minorHAnsi" w:cstheme="minorBidi"/>
      <w:sz w:val="32"/>
      <w:szCs w:val="22"/>
    </w:rPr>
  </w:style>
  <w:style w:type="character" w:customStyle="1" w:styleId="Charf">
    <w:name w:val="副标题 Char"/>
    <w:basedOn w:val="a2"/>
    <w:link w:val="afe"/>
    <w:uiPriority w:val="2"/>
    <w:qFormat/>
    <w:rsid w:val="00232F94"/>
    <w:rPr>
      <w:rFonts w:asciiTheme="majorHAnsi" w:eastAsia="华文中宋" w:hAnsiTheme="majorHAnsi" w:cstheme="minorBidi"/>
      <w:b/>
      <w:color w:val="000000" w:themeColor="text1"/>
      <w:sz w:val="32"/>
      <w:szCs w:val="22"/>
    </w:rPr>
  </w:style>
  <w:style w:type="paragraph" w:customStyle="1" w:styleId="afffe">
    <w:name w:val="函头"/>
    <w:basedOn w:val="a1"/>
    <w:link w:val="affff"/>
    <w:qFormat/>
    <w:rsid w:val="00232F94"/>
    <w:pPr>
      <w:ind w:firstLineChars="0" w:firstLine="0"/>
    </w:pPr>
  </w:style>
  <w:style w:type="character" w:customStyle="1" w:styleId="affff">
    <w:name w:val="函头 字符"/>
    <w:basedOn w:val="a2"/>
    <w:link w:val="afffe"/>
    <w:qFormat/>
    <w:rsid w:val="00232F94"/>
    <w:rPr>
      <w:rFonts w:asciiTheme="minorHAnsi" w:eastAsia="仿宋" w:hAnsiTheme="minorHAnsi" w:cstheme="minorBidi"/>
      <w:sz w:val="32"/>
      <w:szCs w:val="22"/>
    </w:rPr>
  </w:style>
  <w:style w:type="character" w:customStyle="1" w:styleId="Char">
    <w:name w:val="宏文本 Char"/>
    <w:basedOn w:val="a2"/>
    <w:link w:val="a5"/>
    <w:uiPriority w:val="99"/>
    <w:qFormat/>
    <w:rsid w:val="00232F94"/>
    <w:rPr>
      <w:rFonts w:ascii="Consolas" w:eastAsiaTheme="minorEastAsia" w:hAnsi="Consolas" w:cstheme="minorBidi"/>
      <w:sz w:val="22"/>
    </w:rPr>
  </w:style>
  <w:style w:type="character" w:customStyle="1" w:styleId="Charf0">
    <w:name w:val="脚注文本 Char"/>
    <w:basedOn w:val="a2"/>
    <w:link w:val="aff0"/>
    <w:uiPriority w:val="99"/>
    <w:qFormat/>
    <w:rsid w:val="00232F94"/>
    <w:rPr>
      <w:rFonts w:asciiTheme="minorHAnsi" w:eastAsia="仿宋" w:hAnsiTheme="minorHAnsi" w:cstheme="minorBidi"/>
      <w:sz w:val="32"/>
    </w:rPr>
  </w:style>
  <w:style w:type="character" w:customStyle="1" w:styleId="Char5">
    <w:name w:val="结束语 Char"/>
    <w:basedOn w:val="a2"/>
    <w:link w:val="af0"/>
    <w:uiPriority w:val="99"/>
    <w:qFormat/>
    <w:rsid w:val="00232F94"/>
    <w:rPr>
      <w:rFonts w:asciiTheme="minorHAnsi" w:eastAsia="仿宋" w:hAnsiTheme="minorHAnsi" w:cstheme="minorBidi"/>
      <w:sz w:val="32"/>
      <w:szCs w:val="22"/>
    </w:rPr>
  </w:style>
  <w:style w:type="paragraph" w:styleId="affff0">
    <w:name w:val="List Paragraph"/>
    <w:basedOn w:val="a1"/>
    <w:uiPriority w:val="34"/>
    <w:unhideWhenUsed/>
    <w:qFormat/>
    <w:rsid w:val="00232F94"/>
    <w:pPr>
      <w:ind w:left="720"/>
      <w:contextualSpacing/>
    </w:pPr>
  </w:style>
  <w:style w:type="character" w:customStyle="1" w:styleId="1f0">
    <w:name w:val="明显参考1"/>
    <w:basedOn w:val="a2"/>
    <w:uiPriority w:val="32"/>
    <w:unhideWhenUsed/>
    <w:qFormat/>
    <w:rsid w:val="00232F94"/>
    <w:rPr>
      <w:b/>
      <w:bCs/>
      <w:smallCaps/>
      <w:color w:val="1F4E79" w:themeColor="accent1" w:themeShade="80"/>
      <w:spacing w:val="0"/>
    </w:rPr>
  </w:style>
  <w:style w:type="character" w:customStyle="1" w:styleId="1f1">
    <w:name w:val="明显强调1"/>
    <w:basedOn w:val="a2"/>
    <w:uiPriority w:val="21"/>
    <w:qFormat/>
    <w:rsid w:val="00232F94"/>
    <w:rPr>
      <w:rFonts w:eastAsia="微软雅黑"/>
      <w:i/>
      <w:iCs/>
      <w:color w:val="4472C4" w:themeColor="accent5"/>
    </w:rPr>
  </w:style>
  <w:style w:type="paragraph" w:styleId="affff1">
    <w:name w:val="Intense Quote"/>
    <w:basedOn w:val="a1"/>
    <w:next w:val="a1"/>
    <w:link w:val="Charf5"/>
    <w:uiPriority w:val="30"/>
    <w:unhideWhenUsed/>
    <w:qFormat/>
    <w:rsid w:val="00232F9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harf5">
    <w:name w:val="明显引用 Char"/>
    <w:basedOn w:val="a2"/>
    <w:link w:val="affff1"/>
    <w:uiPriority w:val="30"/>
    <w:qFormat/>
    <w:rsid w:val="00232F94"/>
    <w:rPr>
      <w:rFonts w:asciiTheme="minorHAnsi" w:eastAsia="仿宋" w:hAnsiTheme="minorHAnsi" w:cstheme="minorBidi"/>
      <w:i/>
      <w:iCs/>
      <w:color w:val="1F4E79" w:themeColor="accent1" w:themeShade="80"/>
      <w:sz w:val="32"/>
      <w:szCs w:val="22"/>
    </w:rPr>
  </w:style>
  <w:style w:type="character" w:customStyle="1" w:styleId="Charb">
    <w:name w:val="批注框文本 Char"/>
    <w:basedOn w:val="a2"/>
    <w:link w:val="af8"/>
    <w:uiPriority w:val="99"/>
    <w:qFormat/>
    <w:rsid w:val="00232F94"/>
    <w:rPr>
      <w:rFonts w:asciiTheme="minorHAnsi" w:eastAsia="仿宋" w:hAnsiTheme="minorHAnsi" w:cs="Segoe UI"/>
      <w:sz w:val="32"/>
      <w:szCs w:val="18"/>
    </w:rPr>
  </w:style>
  <w:style w:type="character" w:customStyle="1" w:styleId="Char3">
    <w:name w:val="批注文字 Char"/>
    <w:basedOn w:val="a2"/>
    <w:link w:val="ae"/>
    <w:uiPriority w:val="99"/>
    <w:qFormat/>
    <w:rsid w:val="00232F94"/>
    <w:rPr>
      <w:rFonts w:asciiTheme="minorHAnsi" w:eastAsia="仿宋" w:hAnsiTheme="minorHAnsi" w:cstheme="minorBidi"/>
      <w:sz w:val="32"/>
    </w:rPr>
  </w:style>
  <w:style w:type="character" w:customStyle="1" w:styleId="Charf3">
    <w:name w:val="批注主题 Char"/>
    <w:basedOn w:val="Char3"/>
    <w:link w:val="aff5"/>
    <w:uiPriority w:val="99"/>
    <w:qFormat/>
    <w:rsid w:val="00232F94"/>
    <w:rPr>
      <w:rFonts w:asciiTheme="minorHAnsi" w:eastAsia="仿宋" w:hAnsiTheme="minorHAnsi" w:cstheme="minorBidi"/>
      <w:b/>
      <w:bCs/>
      <w:sz w:val="32"/>
    </w:rPr>
  </w:style>
  <w:style w:type="character" w:customStyle="1" w:styleId="Chare">
    <w:name w:val="签名 Char"/>
    <w:basedOn w:val="a2"/>
    <w:link w:val="afc"/>
    <w:uiPriority w:val="99"/>
    <w:qFormat/>
    <w:rsid w:val="00232F94"/>
    <w:rPr>
      <w:rFonts w:asciiTheme="minorHAnsi" w:eastAsia="仿宋" w:hAnsiTheme="minorHAnsi" w:cstheme="minorBidi"/>
      <w:sz w:val="32"/>
      <w:szCs w:val="22"/>
    </w:rPr>
  </w:style>
  <w:style w:type="table" w:customStyle="1" w:styleId="ListTable1Light">
    <w:name w:val="List Table 1 Light"/>
    <w:basedOn w:val="a3"/>
    <w:uiPriority w:val="46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a3"/>
    <w:uiPriority w:val="47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a3"/>
    <w:uiPriority w:val="48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a3"/>
    <w:uiPriority w:val="50"/>
    <w:qFormat/>
    <w:rsid w:val="00232F94"/>
    <w:pPr>
      <w:spacing w:before="160"/>
    </w:pPr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qFormat/>
    <w:rsid w:val="00232F94"/>
    <w:pPr>
      <w:spacing w:before="160"/>
    </w:pPr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qFormat/>
    <w:rsid w:val="00232F94"/>
    <w:pPr>
      <w:spacing w:before="160"/>
    </w:pPr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qFormat/>
    <w:rsid w:val="00232F94"/>
    <w:pPr>
      <w:spacing w:before="160"/>
    </w:pPr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qFormat/>
    <w:rsid w:val="00232F94"/>
    <w:pPr>
      <w:spacing w:before="160"/>
    </w:pPr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qFormat/>
    <w:rsid w:val="00232F94"/>
    <w:pPr>
      <w:spacing w:before="160"/>
    </w:pPr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qFormat/>
    <w:rsid w:val="00232F94"/>
    <w:pPr>
      <w:spacing w:before="160"/>
    </w:pPr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qFormat/>
    <w:rsid w:val="00232F94"/>
    <w:pPr>
      <w:spacing w:before="160"/>
    </w:pPr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qFormat/>
    <w:rsid w:val="00232F94"/>
    <w:pPr>
      <w:spacing w:before="160"/>
    </w:pPr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qFormat/>
    <w:rsid w:val="00232F94"/>
    <w:pPr>
      <w:spacing w:before="160"/>
    </w:pPr>
    <w:rPr>
      <w:rFonts w:asciiTheme="minorHAnsi" w:eastAsiaTheme="minorEastAsia" w:hAnsiTheme="minorHAnsi" w:cstheme="minorBidi"/>
      <w:color w:val="C45911" w:themeColor="accent2" w:themeShade="BF"/>
      <w:sz w:val="22"/>
      <w:szCs w:val="22"/>
    </w:rPr>
    <w:tblPr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qFormat/>
    <w:rsid w:val="00232F94"/>
    <w:pPr>
      <w:spacing w:before="160"/>
    </w:pPr>
    <w:rPr>
      <w:rFonts w:asciiTheme="minorHAnsi" w:eastAsiaTheme="minorEastAsia" w:hAnsiTheme="minorHAnsi" w:cstheme="minorBidi"/>
      <w:color w:val="7B7B7B" w:themeColor="accent3" w:themeShade="BF"/>
      <w:sz w:val="22"/>
      <w:szCs w:val="22"/>
    </w:rPr>
    <w:tblPr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qFormat/>
    <w:rsid w:val="00232F94"/>
    <w:pPr>
      <w:spacing w:before="160"/>
    </w:pPr>
    <w:rPr>
      <w:rFonts w:asciiTheme="minorHAnsi" w:eastAsiaTheme="minorEastAsia" w:hAnsiTheme="minorHAnsi" w:cstheme="minorBidi"/>
      <w:color w:val="BF8F00" w:themeColor="accent4" w:themeShade="BF"/>
      <w:sz w:val="22"/>
      <w:szCs w:val="22"/>
    </w:rPr>
    <w:tblPr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qFormat/>
    <w:rsid w:val="00232F94"/>
    <w:pPr>
      <w:spacing w:before="160"/>
    </w:pPr>
    <w:rPr>
      <w:rFonts w:asciiTheme="minorHAnsi" w:eastAsiaTheme="minorEastAsia" w:hAnsiTheme="minorHAnsi" w:cstheme="minorBidi"/>
      <w:color w:val="2F5496" w:themeColor="accent5" w:themeShade="BF"/>
      <w:sz w:val="22"/>
      <w:szCs w:val="22"/>
    </w:rPr>
    <w:tblPr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qFormat/>
    <w:rsid w:val="00232F94"/>
    <w:pPr>
      <w:spacing w:before="160"/>
    </w:pPr>
    <w:rPr>
      <w:rFonts w:asciiTheme="minorHAnsi" w:eastAsiaTheme="minorEastAsia" w:hAnsiTheme="minorHAnsi" w:cstheme="minorBidi"/>
      <w:color w:val="538135" w:themeColor="accent6" w:themeShade="BF"/>
      <w:sz w:val="22"/>
      <w:szCs w:val="22"/>
    </w:rPr>
    <w:tblPr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qFormat/>
    <w:rsid w:val="00232F94"/>
    <w:pPr>
      <w:spacing w:before="160"/>
    </w:pPr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qFormat/>
    <w:rsid w:val="00232F94"/>
    <w:pPr>
      <w:spacing w:before="160"/>
    </w:pPr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qFormat/>
    <w:rsid w:val="00232F94"/>
    <w:pPr>
      <w:spacing w:before="160"/>
    </w:pPr>
    <w:rPr>
      <w:rFonts w:asciiTheme="minorHAnsi" w:eastAsiaTheme="minorEastAsia" w:hAnsiTheme="minorHAnsi" w:cstheme="minorBidi"/>
      <w:color w:val="C45911" w:themeColor="accent2" w:themeShade="B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qFormat/>
    <w:rsid w:val="00232F94"/>
    <w:pPr>
      <w:spacing w:before="160"/>
    </w:pPr>
    <w:rPr>
      <w:rFonts w:asciiTheme="minorHAnsi" w:eastAsiaTheme="minorEastAsia" w:hAnsiTheme="minorHAnsi" w:cstheme="minorBidi"/>
      <w:color w:val="7B7B7B" w:themeColor="accent3" w:themeShade="B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qFormat/>
    <w:rsid w:val="00232F94"/>
    <w:pPr>
      <w:spacing w:before="160"/>
    </w:pPr>
    <w:rPr>
      <w:rFonts w:asciiTheme="minorHAnsi" w:eastAsiaTheme="minorEastAsia" w:hAnsiTheme="minorHAnsi" w:cstheme="minorBidi"/>
      <w:color w:val="BF8F00" w:themeColor="accent4" w:themeShade="B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qFormat/>
    <w:rsid w:val="00232F94"/>
    <w:pPr>
      <w:spacing w:before="160"/>
    </w:pPr>
    <w:rPr>
      <w:rFonts w:asciiTheme="minorHAnsi" w:eastAsiaTheme="minorEastAsia" w:hAnsiTheme="minorHAnsi" w:cstheme="minorBidi"/>
      <w:color w:val="2F5496" w:themeColor="accent5" w:themeShade="B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qFormat/>
    <w:rsid w:val="00232F94"/>
    <w:pPr>
      <w:spacing w:before="160"/>
    </w:pPr>
    <w:rPr>
      <w:rFonts w:asciiTheme="minorHAnsi" w:eastAsiaTheme="minorEastAsia" w:hAnsiTheme="minorHAnsi" w:cstheme="minorBidi"/>
      <w:color w:val="538135" w:themeColor="accent6" w:themeShade="B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har9">
    <w:name w:val="日期 Char"/>
    <w:basedOn w:val="a2"/>
    <w:link w:val="af6"/>
    <w:uiPriority w:val="99"/>
    <w:qFormat/>
    <w:rsid w:val="00232F94"/>
    <w:rPr>
      <w:rFonts w:asciiTheme="minorHAnsi" w:eastAsia="仿宋" w:hAnsiTheme="minorHAnsi" w:cstheme="minorBidi"/>
      <w:sz w:val="32"/>
      <w:szCs w:val="22"/>
    </w:rPr>
  </w:style>
  <w:style w:type="character" w:customStyle="1" w:styleId="1f2">
    <w:name w:val="书籍标题1"/>
    <w:basedOn w:val="a2"/>
    <w:uiPriority w:val="33"/>
    <w:unhideWhenUsed/>
    <w:qFormat/>
    <w:rsid w:val="00232F94"/>
    <w:rPr>
      <w:b/>
      <w:bCs/>
      <w:i/>
      <w:iCs/>
      <w:spacing w:val="0"/>
    </w:rPr>
  </w:style>
  <w:style w:type="paragraph" w:customStyle="1" w:styleId="1f3">
    <w:name w:val="书目1"/>
    <w:basedOn w:val="a1"/>
    <w:next w:val="a1"/>
    <w:uiPriority w:val="37"/>
    <w:semiHidden/>
    <w:unhideWhenUsed/>
    <w:qFormat/>
    <w:rsid w:val="00232F94"/>
  </w:style>
  <w:style w:type="paragraph" w:customStyle="1" w:styleId="affff2">
    <w:name w:val="图像"/>
    <w:basedOn w:val="a1"/>
    <w:uiPriority w:val="22"/>
    <w:qFormat/>
    <w:rsid w:val="00232F94"/>
    <w:pPr>
      <w:jc w:val="right"/>
    </w:pPr>
  </w:style>
  <w:style w:type="table" w:customStyle="1" w:styleId="GridTable1Light">
    <w:name w:val="Grid Table 1 Light"/>
    <w:basedOn w:val="a3"/>
    <w:uiPriority w:val="46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a3"/>
    <w:uiPriority w:val="48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a3"/>
    <w:uiPriority w:val="50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qFormat/>
    <w:rsid w:val="00232F94"/>
    <w:pPr>
      <w:spacing w:before="160"/>
    </w:pPr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qFormat/>
    <w:rsid w:val="00232F94"/>
    <w:pPr>
      <w:spacing w:before="160"/>
    </w:pPr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qFormat/>
    <w:rsid w:val="00232F94"/>
    <w:pPr>
      <w:spacing w:before="160"/>
    </w:pPr>
    <w:rPr>
      <w:rFonts w:asciiTheme="minorHAnsi" w:eastAsiaTheme="minorEastAsia" w:hAnsiTheme="minorHAnsi" w:cstheme="minorBidi"/>
      <w:color w:val="C45911" w:themeColor="accent2" w:themeShade="BF"/>
      <w:sz w:val="22"/>
      <w:szCs w:val="22"/>
    </w:rPr>
    <w:tblPr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qFormat/>
    <w:rsid w:val="00232F94"/>
    <w:pPr>
      <w:spacing w:before="160"/>
    </w:pPr>
    <w:rPr>
      <w:rFonts w:asciiTheme="minorHAnsi" w:eastAsiaTheme="minorEastAsia" w:hAnsiTheme="minorHAnsi" w:cstheme="minorBidi"/>
      <w:color w:val="7B7B7B" w:themeColor="accent3" w:themeShade="BF"/>
      <w:sz w:val="22"/>
      <w:szCs w:val="22"/>
    </w:rPr>
    <w:tblPr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qFormat/>
    <w:rsid w:val="00232F94"/>
    <w:pPr>
      <w:spacing w:before="160"/>
    </w:pPr>
    <w:rPr>
      <w:rFonts w:asciiTheme="minorHAnsi" w:eastAsiaTheme="minorEastAsia" w:hAnsiTheme="minorHAnsi" w:cstheme="minorBidi"/>
      <w:color w:val="BF8F00" w:themeColor="accent4" w:themeShade="BF"/>
      <w:sz w:val="22"/>
      <w:szCs w:val="22"/>
    </w:rPr>
    <w:tblPr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qFormat/>
    <w:rsid w:val="00232F94"/>
    <w:pPr>
      <w:spacing w:before="160"/>
    </w:pPr>
    <w:rPr>
      <w:rFonts w:asciiTheme="minorHAnsi" w:eastAsiaTheme="minorEastAsia" w:hAnsiTheme="minorHAnsi" w:cstheme="minorBidi"/>
      <w:color w:val="2F5496" w:themeColor="accent5" w:themeShade="BF"/>
      <w:sz w:val="22"/>
      <w:szCs w:val="22"/>
    </w:rPr>
    <w:tblPr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qFormat/>
    <w:rsid w:val="00232F94"/>
    <w:pPr>
      <w:spacing w:before="160"/>
    </w:pPr>
    <w:rPr>
      <w:rFonts w:asciiTheme="minorHAnsi" w:eastAsiaTheme="minorEastAsia" w:hAnsiTheme="minorHAnsi" w:cstheme="minorBidi"/>
      <w:color w:val="538135" w:themeColor="accent6" w:themeShade="BF"/>
      <w:sz w:val="22"/>
      <w:szCs w:val="22"/>
    </w:rPr>
    <w:tblPr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qFormat/>
    <w:rsid w:val="00232F94"/>
    <w:pPr>
      <w:spacing w:before="160"/>
    </w:pPr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qFormat/>
    <w:rsid w:val="00232F94"/>
    <w:pPr>
      <w:spacing w:before="160"/>
    </w:pPr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qFormat/>
    <w:rsid w:val="00232F94"/>
    <w:pPr>
      <w:spacing w:before="160"/>
    </w:pPr>
    <w:rPr>
      <w:rFonts w:asciiTheme="minorHAnsi" w:eastAsiaTheme="minorEastAsia" w:hAnsiTheme="minorHAnsi" w:cstheme="minorBidi"/>
      <w:color w:val="C45911" w:themeColor="accent2" w:themeShade="BF"/>
      <w:sz w:val="22"/>
      <w:szCs w:val="22"/>
    </w:rPr>
    <w:tblPr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qFormat/>
    <w:rsid w:val="00232F94"/>
    <w:pPr>
      <w:spacing w:before="160"/>
    </w:pPr>
    <w:rPr>
      <w:rFonts w:asciiTheme="minorHAnsi" w:eastAsiaTheme="minorEastAsia" w:hAnsiTheme="minorHAnsi" w:cstheme="minorBidi"/>
      <w:color w:val="7B7B7B" w:themeColor="accent3" w:themeShade="BF"/>
      <w:sz w:val="22"/>
      <w:szCs w:val="22"/>
    </w:rPr>
    <w:tblPr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qFormat/>
    <w:rsid w:val="00232F94"/>
    <w:pPr>
      <w:spacing w:before="160"/>
    </w:pPr>
    <w:rPr>
      <w:rFonts w:asciiTheme="minorHAnsi" w:eastAsiaTheme="minorEastAsia" w:hAnsiTheme="minorHAnsi" w:cstheme="minorBidi"/>
      <w:color w:val="BF8F00" w:themeColor="accent4" w:themeShade="BF"/>
      <w:sz w:val="22"/>
      <w:szCs w:val="22"/>
    </w:rPr>
    <w:tblPr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qFormat/>
    <w:rsid w:val="00232F94"/>
    <w:pPr>
      <w:spacing w:before="160"/>
    </w:pPr>
    <w:rPr>
      <w:rFonts w:asciiTheme="minorHAnsi" w:eastAsiaTheme="minorEastAsia" w:hAnsiTheme="minorHAnsi" w:cstheme="minorBidi"/>
      <w:color w:val="2F5496" w:themeColor="accent5" w:themeShade="BF"/>
      <w:sz w:val="22"/>
      <w:szCs w:val="22"/>
    </w:rPr>
    <w:tblPr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qFormat/>
    <w:rsid w:val="00232F94"/>
    <w:pPr>
      <w:spacing w:before="160"/>
    </w:pPr>
    <w:rPr>
      <w:rFonts w:asciiTheme="minorHAnsi" w:eastAsiaTheme="minorEastAsia" w:hAnsiTheme="minorHAnsi" w:cstheme="minorBidi"/>
      <w:color w:val="538135" w:themeColor="accent6" w:themeShade="BF"/>
      <w:sz w:val="22"/>
      <w:szCs w:val="22"/>
    </w:rPr>
    <w:tblPr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Light">
    <w:name w:val="Grid Table Light"/>
    <w:basedOn w:val="a3"/>
    <w:uiPriority w:val="40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">
    <w:name w:val="尾注文本 Char"/>
    <w:basedOn w:val="a2"/>
    <w:link w:val="af7"/>
    <w:uiPriority w:val="99"/>
    <w:qFormat/>
    <w:rsid w:val="00232F94"/>
    <w:rPr>
      <w:rFonts w:asciiTheme="minorHAnsi" w:eastAsia="仿宋" w:hAnsiTheme="minorHAnsi" w:cstheme="minorBidi"/>
      <w:sz w:val="32"/>
    </w:rPr>
  </w:style>
  <w:style w:type="character" w:customStyle="1" w:styleId="Char2">
    <w:name w:val="文档结构图 Char"/>
    <w:basedOn w:val="a2"/>
    <w:link w:val="ac"/>
    <w:uiPriority w:val="99"/>
    <w:qFormat/>
    <w:rsid w:val="00232F94"/>
    <w:rPr>
      <w:rFonts w:ascii="Segoe UI" w:eastAsia="仿宋" w:hAnsi="Segoe UI" w:cs="Segoe UI"/>
      <w:sz w:val="32"/>
      <w:szCs w:val="16"/>
    </w:rPr>
  </w:style>
  <w:style w:type="table" w:customStyle="1" w:styleId="PlainTable1">
    <w:name w:val="Plain Table 1"/>
    <w:basedOn w:val="a3"/>
    <w:uiPriority w:val="41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3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4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5"/>
    <w:qFormat/>
    <w:rsid w:val="00232F94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No Spacing"/>
    <w:uiPriority w:val="1"/>
    <w:unhideWhenUsed/>
    <w:qFormat/>
    <w:rsid w:val="00232F94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f1">
    <w:name w:val="信息标题 Char"/>
    <w:basedOn w:val="a2"/>
    <w:link w:val="aff2"/>
    <w:uiPriority w:val="99"/>
    <w:qFormat/>
    <w:rsid w:val="00232F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Charc">
    <w:name w:val="页脚 Char"/>
    <w:basedOn w:val="a2"/>
    <w:link w:val="af9"/>
    <w:uiPriority w:val="99"/>
    <w:qFormat/>
    <w:rsid w:val="00232F94"/>
    <w:rPr>
      <w:rFonts w:asciiTheme="minorHAnsi" w:eastAsia="仿宋" w:hAnsiTheme="minorHAnsi" w:cstheme="minorBidi"/>
      <w:sz w:val="32"/>
      <w:szCs w:val="22"/>
    </w:rPr>
  </w:style>
  <w:style w:type="paragraph" w:styleId="affff4">
    <w:name w:val="Quote"/>
    <w:basedOn w:val="a1"/>
    <w:next w:val="a1"/>
    <w:link w:val="Charf6"/>
    <w:uiPriority w:val="29"/>
    <w:unhideWhenUsed/>
    <w:qFormat/>
    <w:rsid w:val="00232F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6">
    <w:name w:val="引用 Char"/>
    <w:basedOn w:val="a2"/>
    <w:link w:val="affff4"/>
    <w:uiPriority w:val="29"/>
    <w:qFormat/>
    <w:rsid w:val="00232F94"/>
    <w:rPr>
      <w:rFonts w:asciiTheme="minorHAnsi" w:eastAsia="仿宋" w:hAnsiTheme="minorHAnsi" w:cstheme="minorBidi"/>
      <w:i/>
      <w:iCs/>
      <w:color w:val="404040" w:themeColor="text1" w:themeTint="BF"/>
      <w:sz w:val="32"/>
      <w:szCs w:val="22"/>
    </w:rPr>
  </w:style>
  <w:style w:type="character" w:styleId="affff5">
    <w:name w:val="Placeholder Text"/>
    <w:basedOn w:val="a2"/>
    <w:uiPriority w:val="99"/>
    <w:semiHidden/>
    <w:qFormat/>
    <w:rsid w:val="00232F94"/>
    <w:rPr>
      <w:color w:val="595959" w:themeColor="text1" w:themeTint="A6"/>
    </w:rPr>
  </w:style>
  <w:style w:type="character" w:customStyle="1" w:styleId="Char6">
    <w:name w:val="正文文本 Char"/>
    <w:basedOn w:val="a2"/>
    <w:link w:val="af1"/>
    <w:uiPriority w:val="99"/>
    <w:qFormat/>
    <w:rsid w:val="00232F94"/>
    <w:rPr>
      <w:rFonts w:asciiTheme="minorHAnsi" w:eastAsia="仿宋" w:hAnsiTheme="minorHAnsi" w:cstheme="minorBidi"/>
      <w:sz w:val="32"/>
      <w:szCs w:val="22"/>
    </w:rPr>
  </w:style>
  <w:style w:type="character" w:customStyle="1" w:styleId="2Char1">
    <w:name w:val="正文文本 2 Char"/>
    <w:basedOn w:val="a2"/>
    <w:link w:val="25"/>
    <w:uiPriority w:val="99"/>
    <w:qFormat/>
    <w:rsid w:val="00232F94"/>
    <w:rPr>
      <w:rFonts w:asciiTheme="minorHAnsi" w:eastAsia="仿宋" w:hAnsiTheme="minorHAnsi" w:cstheme="minorBidi"/>
      <w:sz w:val="32"/>
      <w:szCs w:val="22"/>
    </w:rPr>
  </w:style>
  <w:style w:type="character" w:customStyle="1" w:styleId="3Char0">
    <w:name w:val="正文文本 3 Char"/>
    <w:basedOn w:val="a2"/>
    <w:link w:val="33"/>
    <w:uiPriority w:val="99"/>
    <w:qFormat/>
    <w:rsid w:val="00232F94"/>
    <w:rPr>
      <w:rFonts w:asciiTheme="minorHAnsi" w:eastAsia="仿宋" w:hAnsiTheme="minorHAnsi" w:cstheme="minorBidi"/>
      <w:sz w:val="32"/>
      <w:szCs w:val="16"/>
    </w:rPr>
  </w:style>
  <w:style w:type="character" w:customStyle="1" w:styleId="Charf4">
    <w:name w:val="正文首行缩进 Char"/>
    <w:basedOn w:val="Char6"/>
    <w:link w:val="aff6"/>
    <w:uiPriority w:val="99"/>
    <w:qFormat/>
    <w:rsid w:val="00232F94"/>
    <w:rPr>
      <w:rFonts w:asciiTheme="minorHAnsi" w:eastAsia="仿宋" w:hAnsiTheme="minorHAnsi" w:cstheme="minorBidi"/>
      <w:sz w:val="32"/>
      <w:szCs w:val="22"/>
    </w:rPr>
  </w:style>
  <w:style w:type="character" w:customStyle="1" w:styleId="Char7">
    <w:name w:val="正文文本缩进 Char"/>
    <w:basedOn w:val="a2"/>
    <w:link w:val="af2"/>
    <w:uiPriority w:val="99"/>
    <w:qFormat/>
    <w:rsid w:val="00232F94"/>
    <w:rPr>
      <w:rFonts w:asciiTheme="minorHAnsi" w:eastAsia="仿宋" w:hAnsiTheme="minorHAnsi" w:cstheme="minorBidi"/>
      <w:sz w:val="32"/>
      <w:szCs w:val="22"/>
    </w:rPr>
  </w:style>
  <w:style w:type="character" w:customStyle="1" w:styleId="2Char2">
    <w:name w:val="正文首行缩进 2 Char"/>
    <w:basedOn w:val="Char7"/>
    <w:link w:val="28"/>
    <w:uiPriority w:val="99"/>
    <w:qFormat/>
    <w:rsid w:val="00232F94"/>
    <w:rPr>
      <w:rFonts w:asciiTheme="minorHAnsi" w:eastAsia="仿宋" w:hAnsiTheme="minorHAnsi" w:cstheme="minorBidi"/>
      <w:sz w:val="32"/>
      <w:szCs w:val="22"/>
    </w:rPr>
  </w:style>
  <w:style w:type="character" w:customStyle="1" w:styleId="2Char0">
    <w:name w:val="正文文本缩进 2 Char"/>
    <w:basedOn w:val="a2"/>
    <w:link w:val="23"/>
    <w:uiPriority w:val="99"/>
    <w:qFormat/>
    <w:rsid w:val="00232F94"/>
    <w:rPr>
      <w:rFonts w:asciiTheme="minorHAnsi" w:eastAsia="仿宋" w:hAnsiTheme="minorHAnsi" w:cstheme="minorBidi"/>
      <w:sz w:val="32"/>
      <w:szCs w:val="22"/>
    </w:rPr>
  </w:style>
  <w:style w:type="character" w:customStyle="1" w:styleId="3Char1">
    <w:name w:val="正文文本缩进 3 Char"/>
    <w:basedOn w:val="a2"/>
    <w:link w:val="36"/>
    <w:uiPriority w:val="99"/>
    <w:qFormat/>
    <w:rsid w:val="00232F94"/>
    <w:rPr>
      <w:rFonts w:asciiTheme="minorHAnsi" w:eastAsia="仿宋" w:hAnsiTheme="minorHAnsi" w:cstheme="minorBidi"/>
      <w:sz w:val="32"/>
      <w:szCs w:val="16"/>
    </w:rPr>
  </w:style>
  <w:style w:type="character" w:customStyle="1" w:styleId="Char0">
    <w:name w:val="注释标题 Char"/>
    <w:basedOn w:val="a2"/>
    <w:link w:val="a7"/>
    <w:uiPriority w:val="99"/>
    <w:qFormat/>
    <w:rsid w:val="00232F94"/>
    <w:rPr>
      <w:rFonts w:asciiTheme="minorHAnsi" w:eastAsia="仿宋" w:hAnsiTheme="minorHAnsi" w:cstheme="minorBidi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班译尹</cp:lastModifiedBy>
  <cp:revision>2</cp:revision>
  <cp:lastPrinted>2020-11-30T07:40:00Z</cp:lastPrinted>
  <dcterms:created xsi:type="dcterms:W3CDTF">2021-01-26T01:00:00Z</dcterms:created>
  <dcterms:modified xsi:type="dcterms:W3CDTF">2021-01-26T01:00:00Z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